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A7E9" w14:textId="49AEEFC1"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&#13;&#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D13659">
        <w:rPr>
          <w:rFonts w:ascii="Helvetica" w:hAnsi="Helvetica" w:cs="Helvetica"/>
          <w:b/>
          <w:caps/>
          <w:color w:val="365F91" w:themeColor="accent1" w:themeShade="BF"/>
          <w:sz w:val="32"/>
          <w:szCs w:val="32"/>
        </w:rPr>
        <w:t xml:space="preserve">Sample </w:t>
      </w:r>
      <w:r w:rsidR="0030453E">
        <w:rPr>
          <w:rFonts w:ascii="Helvetica" w:hAnsi="Helvetica" w:cs="Helvetica"/>
          <w:b/>
          <w:caps/>
          <w:color w:val="365F91" w:themeColor="accent1" w:themeShade="BF"/>
          <w:sz w:val="32"/>
          <w:szCs w:val="32"/>
        </w:rPr>
        <w:t>Request for Proposals</w:t>
      </w:r>
    </w:p>
    <w:p w14:paraId="4FA22ABE" w14:textId="77777777" w:rsidR="00707D44" w:rsidRPr="00A848F4" w:rsidRDefault="00707D44" w:rsidP="00707D44">
      <w:pPr>
        <w:spacing w:after="120"/>
        <w:rPr>
          <w:rFonts w:ascii="Calibri Light" w:hAnsi="Calibri Light" w:cs="Calibri Light"/>
          <w:b/>
          <w:caps/>
          <w:sz w:val="20"/>
        </w:rPr>
      </w:pPr>
    </w:p>
    <w:p w14:paraId="766A6DE5" w14:textId="22856E58" w:rsidR="007A4021" w:rsidRDefault="0030453E" w:rsidP="0090414F">
      <w:pPr>
        <w:spacing w:after="120"/>
        <w:rPr>
          <w:rFonts w:ascii="Helvetica" w:hAnsi="Helvetica" w:cs="Calibri Light"/>
          <w:b/>
          <w:caps/>
          <w:color w:val="365F91"/>
          <w:szCs w:val="24"/>
        </w:rPr>
      </w:pPr>
      <w:r>
        <w:rPr>
          <w:rFonts w:ascii="Helvetica" w:hAnsi="Helvetica" w:cs="Calibri Light"/>
          <w:b/>
          <w:caps/>
          <w:color w:val="365F91"/>
          <w:szCs w:val="24"/>
        </w:rPr>
        <w:t>Introduction and Background</w:t>
      </w:r>
    </w:p>
    <w:p w14:paraId="1174CAD4" w14:textId="7777777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w:t>
      </w:r>
      <w:r w:rsidRPr="0030453E">
        <w:rPr>
          <w:rFonts w:ascii="Calibri Light" w:hAnsi="Calibri Light" w:cs="Calibri Light"/>
          <w:sz w:val="22"/>
          <w:szCs w:val="22"/>
          <w:highlight w:val="lightGray"/>
        </w:rPr>
        <w:t>Insert information about the organization and what type of support the organization is looking for.</w:t>
      </w:r>
      <w:r w:rsidRPr="00192C94">
        <w:rPr>
          <w:rFonts w:ascii="Calibri Light" w:hAnsi="Calibri Light" w:cs="Calibri Light"/>
          <w:sz w:val="22"/>
          <w:szCs w:val="22"/>
        </w:rPr>
        <w:t>]</w:t>
      </w:r>
    </w:p>
    <w:p w14:paraId="28CDA230" w14:textId="77777777" w:rsidR="00EE6E99" w:rsidRDefault="00EE6E99" w:rsidP="0092740A">
      <w:pPr>
        <w:rPr>
          <w:rFonts w:ascii="Calibri Light" w:hAnsi="Calibri Light" w:cs="Calibri Light"/>
          <w:sz w:val="22"/>
          <w:szCs w:val="22"/>
        </w:rPr>
      </w:pPr>
    </w:p>
    <w:p w14:paraId="0AFC67CC" w14:textId="7777777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 xml:space="preserve">Example: </w:t>
      </w:r>
    </w:p>
    <w:p w14:paraId="1026C2B9" w14:textId="6E938D54"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w:t>
      </w:r>
      <w:r>
        <w:rPr>
          <w:rFonts w:ascii="Calibri Light" w:hAnsi="Calibri Light" w:cs="Calibri Light"/>
          <w:sz w:val="22"/>
          <w:szCs w:val="22"/>
          <w:highlight w:val="lightGray"/>
        </w:rPr>
        <w:t>ORGANIZATION</w:t>
      </w:r>
      <w:r w:rsidRPr="00192C94">
        <w:rPr>
          <w:rFonts w:ascii="Calibri Light" w:hAnsi="Calibri Light" w:cs="Calibri Light"/>
          <w:sz w:val="22"/>
          <w:szCs w:val="22"/>
        </w:rPr>
        <w:t>] is a community-based non-profit organization made up of physicians in the [</w:t>
      </w:r>
      <w:r w:rsidRPr="005B4050">
        <w:rPr>
          <w:rFonts w:ascii="Calibri Light" w:hAnsi="Calibri Light" w:cs="Calibri Light"/>
          <w:sz w:val="22"/>
          <w:szCs w:val="22"/>
          <w:highlight w:val="lightGray"/>
        </w:rPr>
        <w:t>X</w:t>
      </w:r>
      <w:r w:rsidRPr="00192C94">
        <w:rPr>
          <w:rFonts w:ascii="Calibri Light" w:hAnsi="Calibri Light" w:cs="Calibri Light"/>
          <w:sz w:val="22"/>
          <w:szCs w:val="22"/>
        </w:rPr>
        <w:t>] region to achieve common health goals. [</w:t>
      </w:r>
      <w:r>
        <w:rPr>
          <w:rFonts w:ascii="Calibri Light" w:hAnsi="Calibri Light" w:cs="Calibri Light"/>
          <w:sz w:val="22"/>
          <w:szCs w:val="22"/>
          <w:highlight w:val="lightGray"/>
        </w:rPr>
        <w:t>ORGANIZATION</w:t>
      </w:r>
      <w:r w:rsidRPr="00192C94">
        <w:rPr>
          <w:rFonts w:ascii="Calibri Light" w:hAnsi="Calibri Light" w:cs="Calibri Light"/>
          <w:sz w:val="22"/>
          <w:szCs w:val="22"/>
        </w:rPr>
        <w:t>]</w:t>
      </w:r>
      <w:r>
        <w:rPr>
          <w:rFonts w:ascii="Calibri Light" w:hAnsi="Calibri Light" w:cs="Calibri Light"/>
          <w:sz w:val="22"/>
          <w:szCs w:val="22"/>
        </w:rPr>
        <w:t xml:space="preserve"> </w:t>
      </w:r>
      <w:r w:rsidRPr="00192C94">
        <w:rPr>
          <w:rFonts w:ascii="Calibri Light" w:hAnsi="Calibri Light" w:cs="Calibri Light"/>
          <w:sz w:val="22"/>
          <w:szCs w:val="22"/>
        </w:rPr>
        <w:t>works collaboratively with health authorities and community partners to enhance local patient care and improve professional satisfaction for physicians.</w:t>
      </w:r>
    </w:p>
    <w:p w14:paraId="3A08DCDE" w14:textId="77777777" w:rsidR="0030453E" w:rsidRPr="00192C94" w:rsidRDefault="0030453E" w:rsidP="0030453E">
      <w:pPr>
        <w:rPr>
          <w:rFonts w:ascii="Calibri Light" w:hAnsi="Calibri Light" w:cs="Calibri Light"/>
          <w:sz w:val="22"/>
          <w:szCs w:val="22"/>
        </w:rPr>
      </w:pPr>
    </w:p>
    <w:p w14:paraId="03C3D62E" w14:textId="736E6E8A" w:rsidR="0030453E" w:rsidRDefault="0030453E" w:rsidP="0030453E">
      <w:pPr>
        <w:rPr>
          <w:rFonts w:ascii="Calibri Light" w:hAnsi="Calibri Light" w:cs="Calibri Light"/>
          <w:sz w:val="22"/>
          <w:szCs w:val="22"/>
        </w:rPr>
      </w:pPr>
      <w:r w:rsidRPr="00192C94">
        <w:rPr>
          <w:rFonts w:ascii="Calibri Light" w:hAnsi="Calibri Light" w:cs="Calibri Light"/>
          <w:sz w:val="22"/>
          <w:szCs w:val="22"/>
        </w:rPr>
        <w:t>[</w:t>
      </w:r>
      <w:r>
        <w:rPr>
          <w:rFonts w:ascii="Calibri Light" w:hAnsi="Calibri Light" w:cs="Calibri Light"/>
          <w:sz w:val="22"/>
          <w:szCs w:val="22"/>
          <w:highlight w:val="lightGray"/>
        </w:rPr>
        <w:t>ORGANIZATION</w:t>
      </w:r>
      <w:r w:rsidRPr="00192C94">
        <w:rPr>
          <w:rFonts w:ascii="Calibri Light" w:hAnsi="Calibri Light" w:cs="Calibri Light"/>
          <w:sz w:val="22"/>
          <w:szCs w:val="22"/>
        </w:rPr>
        <w:t>] is seeking proposals from qualified parties to provide consulting services for the completion of our [</w:t>
      </w:r>
      <w:r w:rsidRPr="0030453E">
        <w:rPr>
          <w:rFonts w:ascii="Calibri Light" w:hAnsi="Calibri Light" w:cs="Calibri Light"/>
          <w:sz w:val="22"/>
          <w:szCs w:val="22"/>
          <w:highlight w:val="lightGray"/>
        </w:rPr>
        <w:t>X</w:t>
      </w:r>
      <w:r w:rsidRPr="00192C94">
        <w:rPr>
          <w:rFonts w:ascii="Calibri Light" w:hAnsi="Calibri Light" w:cs="Calibri Light"/>
          <w:sz w:val="22"/>
          <w:szCs w:val="22"/>
        </w:rPr>
        <w:t>] project. The [</w:t>
      </w:r>
      <w:r w:rsidRPr="0030453E">
        <w:rPr>
          <w:rFonts w:ascii="Calibri Light" w:hAnsi="Calibri Light" w:cs="Calibri Light"/>
          <w:sz w:val="22"/>
          <w:szCs w:val="22"/>
          <w:highlight w:val="lightGray"/>
        </w:rPr>
        <w:t>X</w:t>
      </w:r>
      <w:r w:rsidRPr="00192C94">
        <w:rPr>
          <w:rFonts w:ascii="Calibri Light" w:hAnsi="Calibri Light" w:cs="Calibri Light"/>
          <w:sz w:val="22"/>
          <w:szCs w:val="22"/>
        </w:rPr>
        <w:t>] project was last revised in 2018 and we would like to update it in alignment with legislation requirements and the organization’s values and mission.</w:t>
      </w:r>
    </w:p>
    <w:p w14:paraId="12A9AF9A" w14:textId="77777777" w:rsidR="0030453E" w:rsidRPr="004149E6" w:rsidRDefault="0030453E" w:rsidP="0030453E">
      <w:pPr>
        <w:rPr>
          <w:rFonts w:ascii="Calibri Light" w:hAnsi="Calibri Light" w:cs="Calibri Light"/>
          <w:sz w:val="22"/>
          <w:szCs w:val="22"/>
        </w:rPr>
      </w:pPr>
    </w:p>
    <w:p w14:paraId="723FB9C6" w14:textId="7F1A7364" w:rsidR="00693A34" w:rsidRDefault="0030453E" w:rsidP="00693A34">
      <w:pPr>
        <w:spacing w:after="120"/>
        <w:rPr>
          <w:rFonts w:ascii="Helvetica" w:hAnsi="Helvetica" w:cs="Calibri Light"/>
          <w:b/>
          <w:caps/>
          <w:color w:val="365F91"/>
          <w:szCs w:val="24"/>
        </w:rPr>
      </w:pPr>
      <w:r>
        <w:rPr>
          <w:rFonts w:ascii="Helvetica" w:hAnsi="Helvetica" w:cs="Calibri Light"/>
          <w:b/>
          <w:caps/>
          <w:color w:val="365F91"/>
          <w:szCs w:val="24"/>
        </w:rPr>
        <w:t>Scope of Work</w:t>
      </w:r>
    </w:p>
    <w:p w14:paraId="1FE651A6" w14:textId="7777777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w:t>
      </w:r>
      <w:r w:rsidRPr="0030453E">
        <w:rPr>
          <w:rFonts w:ascii="Calibri Light" w:hAnsi="Calibri Light" w:cs="Calibri Light"/>
          <w:sz w:val="22"/>
          <w:szCs w:val="22"/>
          <w:highlight w:val="lightGray"/>
        </w:rPr>
        <w:t>Insert information about what is required of the contractor and their main duties and responsibilities.</w:t>
      </w:r>
      <w:r w:rsidRPr="00192C94">
        <w:rPr>
          <w:rFonts w:ascii="Calibri Light" w:hAnsi="Calibri Light" w:cs="Calibri Light"/>
          <w:sz w:val="22"/>
          <w:szCs w:val="22"/>
        </w:rPr>
        <w:t>]</w:t>
      </w:r>
    </w:p>
    <w:p w14:paraId="61D7184E" w14:textId="77777777" w:rsidR="0030453E" w:rsidRPr="00192C94" w:rsidRDefault="0030453E" w:rsidP="0030453E">
      <w:pPr>
        <w:rPr>
          <w:rFonts w:ascii="Calibri Light" w:hAnsi="Calibri Light" w:cs="Calibri Light"/>
          <w:sz w:val="22"/>
          <w:szCs w:val="22"/>
        </w:rPr>
      </w:pPr>
    </w:p>
    <w:p w14:paraId="13CC61B9" w14:textId="7777777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 xml:space="preserve">Example: </w:t>
      </w:r>
    </w:p>
    <w:p w14:paraId="22CDB393" w14:textId="50387C51"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w:t>
      </w:r>
      <w:r w:rsidRPr="0030453E">
        <w:rPr>
          <w:rFonts w:ascii="Calibri Light" w:hAnsi="Calibri Light" w:cs="Calibri Light"/>
          <w:sz w:val="22"/>
          <w:szCs w:val="22"/>
          <w:highlight w:val="lightGray"/>
        </w:rPr>
        <w:t>ORGANIZATION</w:t>
      </w:r>
      <w:r w:rsidRPr="00192C94">
        <w:rPr>
          <w:rFonts w:ascii="Calibri Light" w:hAnsi="Calibri Light" w:cs="Calibri Light"/>
          <w:sz w:val="22"/>
          <w:szCs w:val="22"/>
        </w:rPr>
        <w:t>] is looking to renew our [</w:t>
      </w:r>
      <w:r w:rsidRPr="0030453E">
        <w:rPr>
          <w:rFonts w:ascii="Calibri Light" w:hAnsi="Calibri Light" w:cs="Calibri Light"/>
          <w:sz w:val="22"/>
          <w:szCs w:val="22"/>
          <w:highlight w:val="lightGray"/>
        </w:rPr>
        <w:t>X</w:t>
      </w:r>
      <w:r w:rsidRPr="00192C94">
        <w:rPr>
          <w:rFonts w:ascii="Calibri Light" w:hAnsi="Calibri Light" w:cs="Calibri Light"/>
          <w:sz w:val="22"/>
          <w:szCs w:val="22"/>
        </w:rPr>
        <w:t>] project by:</w:t>
      </w:r>
    </w:p>
    <w:p w14:paraId="64030B96" w14:textId="2015001B" w:rsidR="0030453E" w:rsidRDefault="005B4050" w:rsidP="004618CC">
      <w:pPr>
        <w:pStyle w:val="ListParagraph"/>
        <w:numPr>
          <w:ilvl w:val="0"/>
          <w:numId w:val="32"/>
        </w:numPr>
        <w:rPr>
          <w:rFonts w:ascii="Calibri Light" w:hAnsi="Calibri Light" w:cs="Calibri Light"/>
        </w:rPr>
      </w:pPr>
      <w:r>
        <w:rPr>
          <w:rFonts w:ascii="Calibri Light" w:hAnsi="Calibri Light" w:cs="Calibri Light"/>
        </w:rPr>
        <w:t>[</w:t>
      </w:r>
      <w:r w:rsidR="0030453E" w:rsidRPr="005B4050">
        <w:rPr>
          <w:rFonts w:ascii="Calibri Light" w:hAnsi="Calibri Light" w:cs="Calibri Light"/>
          <w:highlight w:val="lightGray"/>
        </w:rPr>
        <w:t>List of tasks</w:t>
      </w:r>
      <w:r>
        <w:rPr>
          <w:rFonts w:ascii="Calibri Light" w:hAnsi="Calibri Light" w:cs="Calibri Light"/>
        </w:rPr>
        <w:t>]</w:t>
      </w:r>
    </w:p>
    <w:p w14:paraId="607493D8" w14:textId="63E05773" w:rsidR="0030453E" w:rsidRPr="0030453E" w:rsidRDefault="0030453E" w:rsidP="004618CC">
      <w:pPr>
        <w:pStyle w:val="ListParagraph"/>
        <w:numPr>
          <w:ilvl w:val="0"/>
          <w:numId w:val="32"/>
        </w:numPr>
        <w:rPr>
          <w:rFonts w:ascii="Calibri Light" w:hAnsi="Calibri Light" w:cs="Calibri Light"/>
        </w:rPr>
      </w:pPr>
      <w:r w:rsidRPr="0030453E">
        <w:rPr>
          <w:rFonts w:ascii="Calibri Light" w:hAnsi="Calibri Light" w:cs="Calibri Light"/>
        </w:rPr>
        <w:t>Example: Designing documentation that reflects a modern workplace and our organizational values</w:t>
      </w:r>
    </w:p>
    <w:p w14:paraId="73589EC8" w14:textId="77777777" w:rsidR="0030453E" w:rsidRPr="00192C94" w:rsidRDefault="0030453E" w:rsidP="0030453E">
      <w:pPr>
        <w:rPr>
          <w:rFonts w:ascii="Calibri Light" w:hAnsi="Calibri Light" w:cs="Calibri Light"/>
          <w:sz w:val="22"/>
          <w:szCs w:val="22"/>
        </w:rPr>
      </w:pPr>
    </w:p>
    <w:p w14:paraId="29D04C47" w14:textId="7777777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Key activities we would be looking for include:</w:t>
      </w:r>
    </w:p>
    <w:p w14:paraId="370B0FBE" w14:textId="48DA2782" w:rsidR="0030453E" w:rsidRPr="0030453E" w:rsidRDefault="005B4050" w:rsidP="004618CC">
      <w:pPr>
        <w:pStyle w:val="ListParagraph"/>
        <w:numPr>
          <w:ilvl w:val="0"/>
          <w:numId w:val="33"/>
        </w:numPr>
        <w:rPr>
          <w:rFonts w:ascii="Calibri Light" w:hAnsi="Calibri Light" w:cs="Calibri Light"/>
        </w:rPr>
      </w:pPr>
      <w:r>
        <w:rPr>
          <w:rFonts w:ascii="Calibri Light" w:hAnsi="Calibri Light" w:cs="Calibri Light"/>
        </w:rPr>
        <w:t>[</w:t>
      </w:r>
      <w:r w:rsidR="0030453E" w:rsidRPr="005B4050">
        <w:rPr>
          <w:rFonts w:ascii="Calibri Light" w:hAnsi="Calibri Light" w:cs="Calibri Light"/>
          <w:highlight w:val="lightGray"/>
        </w:rPr>
        <w:t>List of activities</w:t>
      </w:r>
      <w:r>
        <w:rPr>
          <w:rFonts w:ascii="Calibri Light" w:hAnsi="Calibri Light" w:cs="Calibri Light"/>
        </w:rPr>
        <w:t>]</w:t>
      </w:r>
    </w:p>
    <w:p w14:paraId="3E67BE98" w14:textId="77777777" w:rsidR="0030453E" w:rsidRPr="0030453E" w:rsidRDefault="0030453E" w:rsidP="004618CC">
      <w:pPr>
        <w:pStyle w:val="ListParagraph"/>
        <w:numPr>
          <w:ilvl w:val="0"/>
          <w:numId w:val="33"/>
        </w:numPr>
        <w:rPr>
          <w:rFonts w:ascii="Calibri Light" w:hAnsi="Calibri Light" w:cs="Calibri Light"/>
        </w:rPr>
      </w:pPr>
      <w:r w:rsidRPr="0030453E">
        <w:rPr>
          <w:rFonts w:ascii="Calibri Light" w:hAnsi="Calibri Light" w:cs="Calibri Light"/>
        </w:rPr>
        <w:t>Example: Weekly staff meetings to provide updates on project tasks, timelines, etc.</w:t>
      </w:r>
    </w:p>
    <w:p w14:paraId="2D07AD81" w14:textId="77777777" w:rsidR="0030453E" w:rsidRPr="00192C94" w:rsidRDefault="0030453E" w:rsidP="0030453E">
      <w:pPr>
        <w:rPr>
          <w:rFonts w:ascii="Calibri Light" w:hAnsi="Calibri Light" w:cs="Calibri Light"/>
          <w:sz w:val="22"/>
          <w:szCs w:val="22"/>
        </w:rPr>
      </w:pPr>
    </w:p>
    <w:p w14:paraId="1A97F100" w14:textId="7777777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Key project deliverables include:</w:t>
      </w:r>
    </w:p>
    <w:p w14:paraId="52055D3F" w14:textId="585F2D62" w:rsidR="0030453E" w:rsidRPr="0030453E" w:rsidRDefault="005B4050" w:rsidP="004618CC">
      <w:pPr>
        <w:pStyle w:val="ListParagraph"/>
        <w:numPr>
          <w:ilvl w:val="0"/>
          <w:numId w:val="34"/>
        </w:numPr>
        <w:rPr>
          <w:rFonts w:ascii="Calibri Light" w:hAnsi="Calibri Light" w:cs="Calibri Light"/>
        </w:rPr>
      </w:pPr>
      <w:r>
        <w:rPr>
          <w:rFonts w:ascii="Calibri Light" w:hAnsi="Calibri Light" w:cs="Calibri Light"/>
        </w:rPr>
        <w:t>[</w:t>
      </w:r>
      <w:r w:rsidR="0030453E" w:rsidRPr="005B4050">
        <w:rPr>
          <w:rFonts w:ascii="Calibri Light" w:hAnsi="Calibri Light" w:cs="Calibri Light"/>
          <w:highlight w:val="lightGray"/>
        </w:rPr>
        <w:t>List of deliverables</w:t>
      </w:r>
      <w:r>
        <w:rPr>
          <w:rFonts w:ascii="Calibri Light" w:hAnsi="Calibri Light" w:cs="Calibri Light"/>
        </w:rPr>
        <w:t>]</w:t>
      </w:r>
    </w:p>
    <w:p w14:paraId="32D72855" w14:textId="77777777" w:rsidR="0030453E" w:rsidRPr="0030453E" w:rsidRDefault="0030453E" w:rsidP="004618CC">
      <w:pPr>
        <w:pStyle w:val="ListParagraph"/>
        <w:numPr>
          <w:ilvl w:val="0"/>
          <w:numId w:val="34"/>
        </w:numPr>
        <w:rPr>
          <w:rFonts w:ascii="Calibri Light" w:hAnsi="Calibri Light" w:cs="Calibri Light"/>
        </w:rPr>
      </w:pPr>
      <w:r w:rsidRPr="0030453E">
        <w:rPr>
          <w:rFonts w:ascii="Calibri Light" w:hAnsi="Calibri Light" w:cs="Calibri Light"/>
        </w:rPr>
        <w:t>Example: Final project report outlining results, recommendations and key changes</w:t>
      </w:r>
    </w:p>
    <w:p w14:paraId="033314AE" w14:textId="77777777" w:rsidR="0030453E" w:rsidRPr="005B4050" w:rsidRDefault="0030453E" w:rsidP="0030453E">
      <w:pPr>
        <w:rPr>
          <w:rFonts w:ascii="Calibri Light" w:hAnsi="Calibri Light" w:cs="Calibri Light"/>
          <w:sz w:val="22"/>
          <w:szCs w:val="22"/>
        </w:rPr>
      </w:pPr>
    </w:p>
    <w:p w14:paraId="46AE8121" w14:textId="59AD1BD8" w:rsidR="00EE6E99" w:rsidRPr="005B4050" w:rsidRDefault="0030453E" w:rsidP="0030453E">
      <w:pPr>
        <w:rPr>
          <w:rFonts w:ascii="Calibri Light" w:hAnsi="Calibri Light" w:cs="Calibri Light"/>
          <w:sz w:val="22"/>
          <w:szCs w:val="22"/>
        </w:rPr>
      </w:pPr>
      <w:r w:rsidRPr="005B4050">
        <w:rPr>
          <w:rFonts w:ascii="Calibri Light" w:hAnsi="Calibri Light" w:cs="Calibri Light"/>
          <w:sz w:val="22"/>
          <w:szCs w:val="22"/>
        </w:rPr>
        <w:t>The main contact for this work will be [</w:t>
      </w:r>
      <w:r w:rsidRPr="005B4050">
        <w:rPr>
          <w:rFonts w:ascii="Calibri Light" w:hAnsi="Calibri Light" w:cs="Calibri Light"/>
          <w:sz w:val="22"/>
          <w:szCs w:val="22"/>
          <w:highlight w:val="lightGray"/>
        </w:rPr>
        <w:t>Name and Title</w:t>
      </w:r>
      <w:r w:rsidRPr="005B4050">
        <w:rPr>
          <w:rFonts w:ascii="Calibri Light" w:hAnsi="Calibri Light" w:cs="Calibri Light"/>
          <w:sz w:val="22"/>
          <w:szCs w:val="22"/>
        </w:rPr>
        <w:t>].</w:t>
      </w:r>
    </w:p>
    <w:p w14:paraId="237A7D8D" w14:textId="77777777" w:rsidR="0030453E" w:rsidRPr="005B4050" w:rsidRDefault="0030453E" w:rsidP="0030453E">
      <w:pPr>
        <w:rPr>
          <w:rFonts w:ascii="Calibri Light" w:hAnsi="Calibri Light" w:cs="Calibri Light"/>
          <w:sz w:val="22"/>
          <w:szCs w:val="22"/>
        </w:rPr>
      </w:pPr>
    </w:p>
    <w:p w14:paraId="58BF01A9" w14:textId="578AB540" w:rsidR="00EE6E99" w:rsidRDefault="0030453E" w:rsidP="00EE6E99">
      <w:pPr>
        <w:spacing w:after="120"/>
        <w:rPr>
          <w:rFonts w:ascii="Helvetica" w:hAnsi="Helvetica" w:cs="Calibri Light"/>
          <w:b/>
          <w:caps/>
          <w:color w:val="365F91"/>
          <w:szCs w:val="24"/>
        </w:rPr>
      </w:pPr>
      <w:r>
        <w:rPr>
          <w:rFonts w:ascii="Helvetica" w:hAnsi="Helvetica" w:cs="Calibri Light"/>
          <w:b/>
          <w:caps/>
          <w:color w:val="365F91"/>
          <w:szCs w:val="24"/>
        </w:rPr>
        <w:t>Timeframe</w:t>
      </w:r>
    </w:p>
    <w:p w14:paraId="611A06E7" w14:textId="7777777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w:t>
      </w:r>
      <w:r w:rsidRPr="0030453E">
        <w:rPr>
          <w:rFonts w:ascii="Calibri Light" w:hAnsi="Calibri Light" w:cs="Calibri Light"/>
          <w:sz w:val="22"/>
          <w:szCs w:val="22"/>
          <w:highlight w:val="lightGray"/>
        </w:rPr>
        <w:t>Insert information about when you are looking to commence and end this work.</w:t>
      </w:r>
      <w:r w:rsidRPr="00192C94">
        <w:rPr>
          <w:rFonts w:ascii="Calibri Light" w:hAnsi="Calibri Light" w:cs="Calibri Light"/>
          <w:sz w:val="22"/>
          <w:szCs w:val="22"/>
        </w:rPr>
        <w:t>]</w:t>
      </w:r>
    </w:p>
    <w:p w14:paraId="3E87AE4D" w14:textId="77777777" w:rsidR="0030453E" w:rsidRPr="00192C94" w:rsidRDefault="0030453E" w:rsidP="0030453E">
      <w:pPr>
        <w:rPr>
          <w:rFonts w:ascii="Calibri Light" w:hAnsi="Calibri Light" w:cs="Calibri Light"/>
          <w:sz w:val="22"/>
          <w:szCs w:val="22"/>
        </w:rPr>
      </w:pPr>
    </w:p>
    <w:p w14:paraId="76368667" w14:textId="7777777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 xml:space="preserve">Example: </w:t>
      </w:r>
    </w:p>
    <w:p w14:paraId="30A7E91A" w14:textId="6EF9C4A1" w:rsidR="00EE6E99" w:rsidRDefault="0030453E" w:rsidP="0030453E">
      <w:pPr>
        <w:rPr>
          <w:rFonts w:ascii="Calibri Light" w:hAnsi="Calibri Light" w:cs="Calibri Light"/>
          <w:sz w:val="22"/>
          <w:szCs w:val="22"/>
        </w:rPr>
      </w:pPr>
      <w:r w:rsidRPr="00192C94">
        <w:rPr>
          <w:rFonts w:ascii="Calibri Light" w:hAnsi="Calibri Light" w:cs="Calibri Light"/>
          <w:sz w:val="22"/>
          <w:szCs w:val="22"/>
        </w:rPr>
        <w:t>[</w:t>
      </w:r>
      <w:r w:rsidRPr="0030453E">
        <w:rPr>
          <w:rFonts w:ascii="Calibri Light" w:hAnsi="Calibri Light" w:cs="Calibri Light"/>
          <w:sz w:val="22"/>
          <w:szCs w:val="22"/>
          <w:highlight w:val="lightGray"/>
        </w:rPr>
        <w:t>ORGANIZATION</w:t>
      </w:r>
      <w:r w:rsidRPr="00192C94">
        <w:rPr>
          <w:rFonts w:ascii="Calibri Light" w:hAnsi="Calibri Light" w:cs="Calibri Light"/>
          <w:sz w:val="22"/>
          <w:szCs w:val="22"/>
        </w:rPr>
        <w:t>] would like to commence this work by [</w:t>
      </w:r>
      <w:r w:rsidRPr="0030453E">
        <w:rPr>
          <w:rFonts w:ascii="Calibri Light" w:hAnsi="Calibri Light" w:cs="Calibri Light"/>
          <w:sz w:val="22"/>
          <w:szCs w:val="22"/>
          <w:highlight w:val="lightGray"/>
        </w:rPr>
        <w:t>DATE</w:t>
      </w:r>
      <w:r w:rsidRPr="00192C94">
        <w:rPr>
          <w:rFonts w:ascii="Calibri Light" w:hAnsi="Calibri Light" w:cs="Calibri Light"/>
          <w:sz w:val="22"/>
          <w:szCs w:val="22"/>
        </w:rPr>
        <w:t>], conclude by [</w:t>
      </w:r>
      <w:r w:rsidRPr="0030453E">
        <w:rPr>
          <w:rFonts w:ascii="Calibri Light" w:hAnsi="Calibri Light" w:cs="Calibri Light"/>
          <w:sz w:val="22"/>
          <w:szCs w:val="22"/>
          <w:highlight w:val="lightGray"/>
        </w:rPr>
        <w:t>DATE</w:t>
      </w:r>
      <w:r w:rsidRPr="00192C94">
        <w:rPr>
          <w:rFonts w:ascii="Calibri Light" w:hAnsi="Calibri Light" w:cs="Calibri Light"/>
          <w:sz w:val="22"/>
          <w:szCs w:val="22"/>
        </w:rPr>
        <w:t>] and can accommodate flexibility around these timeframes.</w:t>
      </w:r>
    </w:p>
    <w:p w14:paraId="7EF948C6" w14:textId="77777777" w:rsidR="0030453E" w:rsidRDefault="0030453E" w:rsidP="0030453E">
      <w:pPr>
        <w:rPr>
          <w:rFonts w:ascii="Calibri Light" w:hAnsi="Calibri Light" w:cs="Calibri Light"/>
          <w:sz w:val="22"/>
          <w:szCs w:val="22"/>
        </w:rPr>
      </w:pPr>
    </w:p>
    <w:p w14:paraId="29255D38" w14:textId="743D4E04" w:rsidR="0030453E" w:rsidRDefault="0030453E" w:rsidP="0030453E">
      <w:pPr>
        <w:spacing w:after="120"/>
        <w:rPr>
          <w:rFonts w:ascii="Helvetica" w:hAnsi="Helvetica" w:cs="Calibri Light"/>
          <w:b/>
          <w:caps/>
          <w:color w:val="365F91"/>
          <w:szCs w:val="24"/>
        </w:rPr>
      </w:pPr>
      <w:r>
        <w:rPr>
          <w:rFonts w:ascii="Helvetica" w:hAnsi="Helvetica" w:cs="Calibri Light"/>
          <w:b/>
          <w:caps/>
          <w:color w:val="365F91"/>
          <w:szCs w:val="24"/>
        </w:rPr>
        <w:t>Elements of Proposal</w:t>
      </w:r>
    </w:p>
    <w:p w14:paraId="24D2AEF7" w14:textId="7777777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w:t>
      </w:r>
      <w:r w:rsidRPr="0030453E">
        <w:rPr>
          <w:rFonts w:ascii="Calibri Light" w:hAnsi="Calibri Light" w:cs="Calibri Light"/>
          <w:sz w:val="22"/>
          <w:szCs w:val="22"/>
          <w:highlight w:val="lightGray"/>
        </w:rPr>
        <w:t>Insert information about what need to see in a proposal for this work.</w:t>
      </w:r>
      <w:r w:rsidRPr="00192C94">
        <w:rPr>
          <w:rFonts w:ascii="Calibri Light" w:hAnsi="Calibri Light" w:cs="Calibri Light"/>
          <w:sz w:val="22"/>
          <w:szCs w:val="22"/>
        </w:rPr>
        <w:t>]</w:t>
      </w:r>
    </w:p>
    <w:p w14:paraId="418EFC0B" w14:textId="77777777" w:rsidR="0030453E" w:rsidRPr="00192C94" w:rsidRDefault="0030453E" w:rsidP="0030453E">
      <w:pPr>
        <w:rPr>
          <w:rFonts w:ascii="Calibri Light" w:hAnsi="Calibri Light" w:cs="Calibri Light"/>
          <w:sz w:val="22"/>
          <w:szCs w:val="22"/>
        </w:rPr>
      </w:pPr>
    </w:p>
    <w:p w14:paraId="25680252" w14:textId="7777777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Example:</w:t>
      </w:r>
    </w:p>
    <w:p w14:paraId="5CC2A195" w14:textId="77777777" w:rsidR="0030453E" w:rsidRDefault="0030453E" w:rsidP="004618CC">
      <w:pPr>
        <w:pStyle w:val="ListParagraph"/>
        <w:numPr>
          <w:ilvl w:val="0"/>
          <w:numId w:val="35"/>
        </w:numPr>
        <w:rPr>
          <w:rFonts w:ascii="Calibri Light" w:hAnsi="Calibri Light" w:cs="Calibri Light"/>
        </w:rPr>
      </w:pPr>
      <w:r w:rsidRPr="0030453E">
        <w:rPr>
          <w:rFonts w:ascii="Calibri Light" w:hAnsi="Calibri Light" w:cs="Calibri Light"/>
        </w:rPr>
        <w:t>Proposals should provide details addressing how the interested individual will identify, facilitate, analyze and implement each project goal within the scope of work, including the methodology. Proposals should also include the following:</w:t>
      </w:r>
    </w:p>
    <w:p w14:paraId="23C07B81" w14:textId="77777777" w:rsidR="0030453E" w:rsidRDefault="0030453E" w:rsidP="004618CC">
      <w:pPr>
        <w:pStyle w:val="ListParagraph"/>
        <w:numPr>
          <w:ilvl w:val="0"/>
          <w:numId w:val="35"/>
        </w:numPr>
        <w:rPr>
          <w:rFonts w:ascii="Calibri Light" w:hAnsi="Calibri Light" w:cs="Calibri Light"/>
        </w:rPr>
      </w:pPr>
      <w:r w:rsidRPr="0030453E">
        <w:rPr>
          <w:rFonts w:ascii="Calibri Light" w:hAnsi="Calibri Light" w:cs="Calibri Light"/>
        </w:rPr>
        <w:t>Information demonstrating that they have the required experience and relevant qualifications to perform the services described in the scope of work</w:t>
      </w:r>
    </w:p>
    <w:p w14:paraId="04C7EF53" w14:textId="77777777" w:rsidR="0030453E" w:rsidRDefault="0030453E" w:rsidP="004618CC">
      <w:pPr>
        <w:pStyle w:val="ListParagraph"/>
        <w:numPr>
          <w:ilvl w:val="0"/>
          <w:numId w:val="35"/>
        </w:numPr>
        <w:rPr>
          <w:rFonts w:ascii="Calibri Light" w:hAnsi="Calibri Light" w:cs="Calibri Light"/>
        </w:rPr>
      </w:pPr>
      <w:r w:rsidRPr="0030453E">
        <w:rPr>
          <w:rFonts w:ascii="Calibri Light" w:hAnsi="Calibri Light" w:cs="Calibri Light"/>
        </w:rPr>
        <w:t>Qualifications and competencies for the assignment</w:t>
      </w:r>
    </w:p>
    <w:p w14:paraId="3F568525" w14:textId="77777777" w:rsidR="0030453E" w:rsidRDefault="0030453E" w:rsidP="004618CC">
      <w:pPr>
        <w:pStyle w:val="ListParagraph"/>
        <w:numPr>
          <w:ilvl w:val="0"/>
          <w:numId w:val="35"/>
        </w:numPr>
        <w:rPr>
          <w:rFonts w:ascii="Calibri Light" w:hAnsi="Calibri Light" w:cs="Calibri Light"/>
        </w:rPr>
      </w:pPr>
      <w:r w:rsidRPr="0030453E">
        <w:rPr>
          <w:rFonts w:ascii="Calibri Light" w:hAnsi="Calibri Light" w:cs="Calibri Light"/>
        </w:rPr>
        <w:t xml:space="preserve">Demonstrated understanding of all relevant federal and provincial legislation, including the BC Human Rights Code, BC Employment Standards Act, PIPA, etc.. </w:t>
      </w:r>
    </w:p>
    <w:p w14:paraId="61765FDE" w14:textId="77777777" w:rsidR="0030453E" w:rsidRDefault="0030453E" w:rsidP="004618CC">
      <w:pPr>
        <w:pStyle w:val="ListParagraph"/>
        <w:numPr>
          <w:ilvl w:val="0"/>
          <w:numId w:val="35"/>
        </w:numPr>
        <w:rPr>
          <w:rFonts w:ascii="Calibri Light" w:hAnsi="Calibri Light" w:cs="Calibri Light"/>
        </w:rPr>
      </w:pPr>
      <w:r w:rsidRPr="0030453E">
        <w:rPr>
          <w:rFonts w:ascii="Calibri Light" w:hAnsi="Calibri Light" w:cs="Calibri Light"/>
        </w:rPr>
        <w:t>Workplan and timeline that meets our requirements</w:t>
      </w:r>
    </w:p>
    <w:p w14:paraId="6EE6EE4E" w14:textId="1548C023" w:rsidR="0030453E" w:rsidRPr="0030453E" w:rsidRDefault="0030453E" w:rsidP="004618CC">
      <w:pPr>
        <w:pStyle w:val="ListParagraph"/>
        <w:numPr>
          <w:ilvl w:val="0"/>
          <w:numId w:val="35"/>
        </w:numPr>
        <w:rPr>
          <w:rFonts w:ascii="Calibri Light" w:hAnsi="Calibri Light" w:cs="Calibri Light"/>
        </w:rPr>
      </w:pPr>
      <w:r w:rsidRPr="0030453E">
        <w:rPr>
          <w:rFonts w:ascii="Calibri Light" w:hAnsi="Calibri Light" w:cs="Calibri Light"/>
        </w:rPr>
        <w:t>Sufficient details on fees/costs associated with the project scope</w:t>
      </w:r>
    </w:p>
    <w:p w14:paraId="7D12A2D6" w14:textId="77777777" w:rsidR="0030453E" w:rsidRDefault="0030453E" w:rsidP="0030453E">
      <w:pPr>
        <w:rPr>
          <w:rFonts w:ascii="Calibri Light" w:hAnsi="Calibri Light" w:cs="Calibri Light"/>
          <w:sz w:val="22"/>
          <w:szCs w:val="22"/>
        </w:rPr>
      </w:pPr>
    </w:p>
    <w:p w14:paraId="3D7D2DB2" w14:textId="2CF28726" w:rsidR="0030453E" w:rsidRDefault="0030453E" w:rsidP="0030453E">
      <w:pPr>
        <w:spacing w:after="120"/>
        <w:rPr>
          <w:rFonts w:ascii="Helvetica" w:hAnsi="Helvetica" w:cs="Calibri Light"/>
          <w:b/>
          <w:caps/>
          <w:color w:val="365F91"/>
          <w:szCs w:val="24"/>
        </w:rPr>
      </w:pPr>
      <w:r>
        <w:rPr>
          <w:rFonts w:ascii="Helvetica" w:hAnsi="Helvetica" w:cs="Calibri Light"/>
          <w:b/>
          <w:caps/>
          <w:color w:val="365F91"/>
          <w:szCs w:val="24"/>
        </w:rPr>
        <w:t>Submission guidelines</w:t>
      </w:r>
    </w:p>
    <w:p w14:paraId="32492515" w14:textId="2A2C0F1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w:t>
      </w:r>
      <w:r w:rsidRPr="0030453E">
        <w:rPr>
          <w:rFonts w:ascii="Calibri Light" w:hAnsi="Calibri Light" w:cs="Calibri Light"/>
          <w:sz w:val="22"/>
          <w:szCs w:val="22"/>
          <w:highlight w:val="lightGray"/>
        </w:rPr>
        <w:t>Insert information on when and how interested individuals can submit their proposals.</w:t>
      </w:r>
      <w:r w:rsidRPr="00192C94">
        <w:rPr>
          <w:rFonts w:ascii="Calibri Light" w:hAnsi="Calibri Light" w:cs="Calibri Light"/>
          <w:sz w:val="22"/>
          <w:szCs w:val="22"/>
        </w:rPr>
        <w:t>]</w:t>
      </w:r>
    </w:p>
    <w:p w14:paraId="3B20593E" w14:textId="77777777" w:rsidR="0030453E" w:rsidRPr="00192C94" w:rsidRDefault="0030453E" w:rsidP="0030453E">
      <w:pPr>
        <w:rPr>
          <w:rFonts w:ascii="Calibri Light" w:hAnsi="Calibri Light" w:cs="Calibri Light"/>
          <w:sz w:val="22"/>
          <w:szCs w:val="22"/>
        </w:rPr>
      </w:pPr>
    </w:p>
    <w:p w14:paraId="630C655B" w14:textId="77777777" w:rsidR="0030453E" w:rsidRPr="00192C94" w:rsidRDefault="0030453E" w:rsidP="0030453E">
      <w:pPr>
        <w:rPr>
          <w:rFonts w:ascii="Calibri Light" w:hAnsi="Calibri Light" w:cs="Calibri Light"/>
          <w:sz w:val="22"/>
          <w:szCs w:val="22"/>
        </w:rPr>
      </w:pPr>
      <w:r w:rsidRPr="00192C94">
        <w:rPr>
          <w:rFonts w:ascii="Calibri Light" w:hAnsi="Calibri Light" w:cs="Calibri Light"/>
          <w:sz w:val="22"/>
          <w:szCs w:val="22"/>
        </w:rPr>
        <w:t>Example:</w:t>
      </w:r>
    </w:p>
    <w:p w14:paraId="2C51141B" w14:textId="3E88EA10" w:rsidR="0030453E" w:rsidRPr="008D70D0" w:rsidRDefault="0030453E" w:rsidP="0030453E">
      <w:pPr>
        <w:rPr>
          <w:rFonts w:ascii="Calibri Light" w:hAnsi="Calibri Light" w:cs="Calibri Light"/>
          <w:sz w:val="22"/>
          <w:szCs w:val="22"/>
        </w:rPr>
      </w:pPr>
      <w:r w:rsidRPr="00192C94">
        <w:rPr>
          <w:rFonts w:ascii="Calibri Light" w:hAnsi="Calibri Light" w:cs="Calibri Light"/>
          <w:sz w:val="22"/>
          <w:szCs w:val="22"/>
        </w:rPr>
        <w:t>Please submit your proposal to [</w:t>
      </w:r>
      <w:r w:rsidRPr="0030453E">
        <w:rPr>
          <w:rFonts w:ascii="Calibri Light" w:hAnsi="Calibri Light" w:cs="Calibri Light"/>
          <w:sz w:val="22"/>
          <w:szCs w:val="22"/>
          <w:highlight w:val="lightGray"/>
        </w:rPr>
        <w:t>NAME, EMAIL</w:t>
      </w:r>
      <w:r>
        <w:rPr>
          <w:rFonts w:ascii="Calibri Light" w:hAnsi="Calibri Light" w:cs="Calibri Light"/>
          <w:sz w:val="22"/>
          <w:szCs w:val="22"/>
        </w:rPr>
        <w:t xml:space="preserve">] </w:t>
      </w:r>
      <w:r w:rsidRPr="00192C94">
        <w:rPr>
          <w:rFonts w:ascii="Calibri Light" w:hAnsi="Calibri Light" w:cs="Calibri Light"/>
          <w:sz w:val="22"/>
          <w:szCs w:val="22"/>
        </w:rPr>
        <w:t>by [</w:t>
      </w:r>
      <w:r w:rsidRPr="0030453E">
        <w:rPr>
          <w:rFonts w:ascii="Calibri Light" w:hAnsi="Calibri Light" w:cs="Calibri Light"/>
          <w:sz w:val="22"/>
          <w:szCs w:val="22"/>
          <w:highlight w:val="lightGray"/>
        </w:rPr>
        <w:t>DATE</w:t>
      </w:r>
      <w:r w:rsidRPr="00192C94">
        <w:rPr>
          <w:rFonts w:ascii="Calibri Light" w:hAnsi="Calibri Light" w:cs="Calibri Light"/>
          <w:sz w:val="22"/>
          <w:szCs w:val="22"/>
        </w:rPr>
        <w:t>]. Any questions regarding this request for proposals can be directed to [</w:t>
      </w:r>
      <w:r w:rsidRPr="0030453E">
        <w:rPr>
          <w:rFonts w:ascii="Calibri Light" w:hAnsi="Calibri Light" w:cs="Calibri Light"/>
          <w:sz w:val="22"/>
          <w:szCs w:val="22"/>
          <w:highlight w:val="lightGray"/>
        </w:rPr>
        <w:t>NAME, EMAIL, PHONE</w:t>
      </w:r>
      <w:r w:rsidRPr="00192C94">
        <w:rPr>
          <w:rFonts w:ascii="Calibri Light" w:hAnsi="Calibri Light" w:cs="Calibri Light"/>
          <w:sz w:val="22"/>
          <w:szCs w:val="22"/>
        </w:rPr>
        <w:t>]. All submissions received will be kept confidential.</w:t>
      </w:r>
    </w:p>
    <w:p w14:paraId="77483BA7" w14:textId="77777777" w:rsidR="0030453E" w:rsidRDefault="0030453E" w:rsidP="00EE6E99">
      <w:pPr>
        <w:rPr>
          <w:rFonts w:ascii="Calibri Light" w:hAnsi="Calibri Light" w:cs="Calibri Light"/>
          <w:sz w:val="22"/>
          <w:szCs w:val="22"/>
        </w:rPr>
      </w:pPr>
    </w:p>
    <w:p w14:paraId="7F58372E" w14:textId="77777777" w:rsidR="0030453E" w:rsidRPr="009470AD" w:rsidRDefault="0030453E" w:rsidP="00EE6E99">
      <w:pPr>
        <w:rPr>
          <w:rFonts w:ascii="Calibri Light" w:hAnsi="Calibri Light" w:cs="Calibri Light"/>
          <w:sz w:val="22"/>
          <w:szCs w:val="22"/>
        </w:rPr>
      </w:pPr>
    </w:p>
    <w:sectPr w:rsidR="0030453E" w:rsidRPr="009470AD"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A851" w14:textId="77777777" w:rsidR="004F4B67" w:rsidRDefault="004F4B67" w:rsidP="006012C6">
      <w:r>
        <w:separator/>
      </w:r>
    </w:p>
  </w:endnote>
  <w:endnote w:type="continuationSeparator" w:id="0">
    <w:p w14:paraId="6CB318BF" w14:textId="77777777" w:rsidR="004F4B67" w:rsidRDefault="004F4B67"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1849" w14:textId="26ABB24F" w:rsidR="0098602C" w:rsidRPr="004B7D08" w:rsidRDefault="004F4B67"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6466B5">
          <w:rPr>
            <w:rFonts w:ascii="Helvetica" w:hAnsi="Helvetica" w:cs="Helvetica"/>
            <w:noProof/>
            <w:sz w:val="20"/>
          </w:rPr>
          <w:t>2</w:t>
        </w:r>
        <w:r w:rsidR="004B7D08"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78BF" w14:textId="77777777" w:rsidR="004F4B67" w:rsidRDefault="004F4B67" w:rsidP="006012C6">
      <w:r>
        <w:separator/>
      </w:r>
    </w:p>
  </w:footnote>
  <w:footnote w:type="continuationSeparator" w:id="0">
    <w:p w14:paraId="24A01886" w14:textId="77777777" w:rsidR="004F4B67" w:rsidRDefault="004F4B67" w:rsidP="00601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FB4"/>
    <w:multiLevelType w:val="hybridMultilevel"/>
    <w:tmpl w:val="B0227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91A31DA"/>
    <w:multiLevelType w:val="hybridMultilevel"/>
    <w:tmpl w:val="7708F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226CEF"/>
    <w:multiLevelType w:val="hybridMultilevel"/>
    <w:tmpl w:val="DCD2F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7915E2"/>
    <w:multiLevelType w:val="hybridMultilevel"/>
    <w:tmpl w:val="82F67554"/>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056049"/>
    <w:multiLevelType w:val="hybridMultilevel"/>
    <w:tmpl w:val="362C8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7028AF"/>
    <w:multiLevelType w:val="hybridMultilevel"/>
    <w:tmpl w:val="1CAC3E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49236AE"/>
    <w:multiLevelType w:val="hybridMultilevel"/>
    <w:tmpl w:val="F466B7D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845199"/>
    <w:multiLevelType w:val="hybridMultilevel"/>
    <w:tmpl w:val="5332FCD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876506"/>
    <w:multiLevelType w:val="hybridMultilevel"/>
    <w:tmpl w:val="FA149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096C39"/>
    <w:multiLevelType w:val="hybridMultilevel"/>
    <w:tmpl w:val="37DE8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8969C7"/>
    <w:multiLevelType w:val="hybridMultilevel"/>
    <w:tmpl w:val="678E332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FD7AB8"/>
    <w:multiLevelType w:val="hybridMultilevel"/>
    <w:tmpl w:val="7BE0C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884CDF"/>
    <w:multiLevelType w:val="hybridMultilevel"/>
    <w:tmpl w:val="B6D0F47C"/>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0507B2"/>
    <w:multiLevelType w:val="hybridMultilevel"/>
    <w:tmpl w:val="DDFE1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E867ACB"/>
    <w:multiLevelType w:val="hybridMultilevel"/>
    <w:tmpl w:val="39D05938"/>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B11FA1"/>
    <w:multiLevelType w:val="hybridMultilevel"/>
    <w:tmpl w:val="4F5C0E5E"/>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C0F3C33"/>
    <w:multiLevelType w:val="hybridMultilevel"/>
    <w:tmpl w:val="430C9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926921"/>
    <w:multiLevelType w:val="hybridMultilevel"/>
    <w:tmpl w:val="C5D40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810524"/>
    <w:multiLevelType w:val="hybridMultilevel"/>
    <w:tmpl w:val="A8FC5ED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68F2F5E"/>
    <w:multiLevelType w:val="hybridMultilevel"/>
    <w:tmpl w:val="D1403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664CCA"/>
    <w:multiLevelType w:val="hybridMultilevel"/>
    <w:tmpl w:val="6A98D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48454B"/>
    <w:multiLevelType w:val="hybridMultilevel"/>
    <w:tmpl w:val="376A6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874F4D"/>
    <w:multiLevelType w:val="hybridMultilevel"/>
    <w:tmpl w:val="D6340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6"/>
  </w:num>
  <w:num w:numId="4">
    <w:abstractNumId w:val="18"/>
  </w:num>
  <w:num w:numId="5">
    <w:abstractNumId w:val="14"/>
  </w:num>
  <w:num w:numId="6">
    <w:abstractNumId w:val="9"/>
  </w:num>
  <w:num w:numId="7">
    <w:abstractNumId w:val="34"/>
  </w:num>
  <w:num w:numId="8">
    <w:abstractNumId w:val="1"/>
  </w:num>
  <w:num w:numId="9">
    <w:abstractNumId w:val="19"/>
  </w:num>
  <w:num w:numId="10">
    <w:abstractNumId w:val="32"/>
  </w:num>
  <w:num w:numId="11">
    <w:abstractNumId w:val="22"/>
  </w:num>
  <w:num w:numId="12">
    <w:abstractNumId w:val="3"/>
  </w:num>
  <w:num w:numId="13">
    <w:abstractNumId w:val="10"/>
  </w:num>
  <w:num w:numId="14">
    <w:abstractNumId w:val="21"/>
  </w:num>
  <w:num w:numId="15">
    <w:abstractNumId w:val="15"/>
  </w:num>
  <w:num w:numId="16">
    <w:abstractNumId w:val="4"/>
  </w:num>
  <w:num w:numId="17">
    <w:abstractNumId w:val="25"/>
  </w:num>
  <w:num w:numId="18">
    <w:abstractNumId w:val="33"/>
  </w:num>
  <w:num w:numId="19">
    <w:abstractNumId w:val="29"/>
  </w:num>
  <w:num w:numId="20">
    <w:abstractNumId w:val="30"/>
  </w:num>
  <w:num w:numId="21">
    <w:abstractNumId w:val="5"/>
  </w:num>
  <w:num w:numId="22">
    <w:abstractNumId w:val="26"/>
  </w:num>
  <w:num w:numId="23">
    <w:abstractNumId w:val="28"/>
  </w:num>
  <w:num w:numId="24">
    <w:abstractNumId w:val="8"/>
  </w:num>
  <w:num w:numId="25">
    <w:abstractNumId w:val="13"/>
  </w:num>
  <w:num w:numId="26">
    <w:abstractNumId w:val="0"/>
  </w:num>
  <w:num w:numId="27">
    <w:abstractNumId w:val="17"/>
  </w:num>
  <w:num w:numId="28">
    <w:abstractNumId w:val="23"/>
  </w:num>
  <w:num w:numId="29">
    <w:abstractNumId w:val="7"/>
  </w:num>
  <w:num w:numId="30">
    <w:abstractNumId w:val="20"/>
  </w:num>
  <w:num w:numId="31">
    <w:abstractNumId w:val="24"/>
  </w:num>
  <w:num w:numId="32">
    <w:abstractNumId w:val="12"/>
  </w:num>
  <w:num w:numId="33">
    <w:abstractNumId w:val="11"/>
  </w:num>
  <w:num w:numId="34">
    <w:abstractNumId w:val="1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032E7"/>
    <w:rsid w:val="0002747D"/>
    <w:rsid w:val="00042C20"/>
    <w:rsid w:val="00055EAD"/>
    <w:rsid w:val="000C6903"/>
    <w:rsid w:val="000C749C"/>
    <w:rsid w:val="00100CB0"/>
    <w:rsid w:val="00184697"/>
    <w:rsid w:val="00195238"/>
    <w:rsid w:val="001A4721"/>
    <w:rsid w:val="001B18D1"/>
    <w:rsid w:val="001C0C5A"/>
    <w:rsid w:val="001C413D"/>
    <w:rsid w:val="001C7B26"/>
    <w:rsid w:val="001E45DE"/>
    <w:rsid w:val="002006B0"/>
    <w:rsid w:val="00246627"/>
    <w:rsid w:val="00252F1B"/>
    <w:rsid w:val="00285A9D"/>
    <w:rsid w:val="002D5356"/>
    <w:rsid w:val="0030453E"/>
    <w:rsid w:val="00327C6E"/>
    <w:rsid w:val="003358BE"/>
    <w:rsid w:val="00376E0A"/>
    <w:rsid w:val="003B6DA4"/>
    <w:rsid w:val="003E05A5"/>
    <w:rsid w:val="004132C3"/>
    <w:rsid w:val="004618CC"/>
    <w:rsid w:val="00471F04"/>
    <w:rsid w:val="00485EEF"/>
    <w:rsid w:val="00490744"/>
    <w:rsid w:val="004B7D08"/>
    <w:rsid w:val="004F4B67"/>
    <w:rsid w:val="00525688"/>
    <w:rsid w:val="005537F0"/>
    <w:rsid w:val="00554700"/>
    <w:rsid w:val="005A23B9"/>
    <w:rsid w:val="005B4050"/>
    <w:rsid w:val="005E48AF"/>
    <w:rsid w:val="006012C6"/>
    <w:rsid w:val="006425E5"/>
    <w:rsid w:val="006466B5"/>
    <w:rsid w:val="00673EBB"/>
    <w:rsid w:val="00693A34"/>
    <w:rsid w:val="006946CE"/>
    <w:rsid w:val="00695CFF"/>
    <w:rsid w:val="006A5C91"/>
    <w:rsid w:val="006A71A2"/>
    <w:rsid w:val="006C1452"/>
    <w:rsid w:val="00707D44"/>
    <w:rsid w:val="00741A3F"/>
    <w:rsid w:val="007463CA"/>
    <w:rsid w:val="007A4021"/>
    <w:rsid w:val="007D33FC"/>
    <w:rsid w:val="007E0886"/>
    <w:rsid w:val="00834AA8"/>
    <w:rsid w:val="00855EDB"/>
    <w:rsid w:val="00856E18"/>
    <w:rsid w:val="008606C5"/>
    <w:rsid w:val="00867D9A"/>
    <w:rsid w:val="00877EAD"/>
    <w:rsid w:val="008973CF"/>
    <w:rsid w:val="008C07F6"/>
    <w:rsid w:val="008C21E1"/>
    <w:rsid w:val="008D295A"/>
    <w:rsid w:val="00906B57"/>
    <w:rsid w:val="0092740A"/>
    <w:rsid w:val="009470AD"/>
    <w:rsid w:val="0098602C"/>
    <w:rsid w:val="00986910"/>
    <w:rsid w:val="009B34AD"/>
    <w:rsid w:val="009B534E"/>
    <w:rsid w:val="009C589C"/>
    <w:rsid w:val="009E7D47"/>
    <w:rsid w:val="009F7C51"/>
    <w:rsid w:val="00A848F4"/>
    <w:rsid w:val="00A9737D"/>
    <w:rsid w:val="00AD2244"/>
    <w:rsid w:val="00B03228"/>
    <w:rsid w:val="00BB24AE"/>
    <w:rsid w:val="00D076C4"/>
    <w:rsid w:val="00D13659"/>
    <w:rsid w:val="00D24914"/>
    <w:rsid w:val="00D36196"/>
    <w:rsid w:val="00D9599A"/>
    <w:rsid w:val="00D9638C"/>
    <w:rsid w:val="00D96DA4"/>
    <w:rsid w:val="00DB0A02"/>
    <w:rsid w:val="00DC098E"/>
    <w:rsid w:val="00E5631E"/>
    <w:rsid w:val="00EA4CA5"/>
    <w:rsid w:val="00EE6E99"/>
    <w:rsid w:val="00F0450B"/>
    <w:rsid w:val="00F1041E"/>
    <w:rsid w:val="00F25CEB"/>
    <w:rsid w:val="00F55F08"/>
    <w:rsid w:val="00FA5DCD"/>
    <w:rsid w:val="00FC076D"/>
    <w:rsid w:val="00FE2892"/>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2">
    <w:name w:val="Unresolved Mention2"/>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Noor Bhandal</cp:lastModifiedBy>
  <cp:revision>4</cp:revision>
  <cp:lastPrinted>2016-06-15T16:32:00Z</cp:lastPrinted>
  <dcterms:created xsi:type="dcterms:W3CDTF">2022-01-09T18:38:00Z</dcterms:created>
  <dcterms:modified xsi:type="dcterms:W3CDTF">2022-01-12T00:26:00Z</dcterms:modified>
</cp:coreProperties>
</file>