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A7E9" w14:textId="396148B6"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&#13;&#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8A2694">
        <w:rPr>
          <w:rFonts w:ascii="Helvetica" w:hAnsi="Helvetica" w:cs="Helvetica"/>
          <w:b/>
          <w:caps/>
          <w:color w:val="365F91" w:themeColor="accent1" w:themeShade="BF"/>
          <w:sz w:val="32"/>
          <w:szCs w:val="32"/>
        </w:rPr>
        <w:t xml:space="preserve">Telephone </w:t>
      </w:r>
      <w:r w:rsidR="00466462">
        <w:rPr>
          <w:rFonts w:ascii="Helvetica" w:hAnsi="Helvetica" w:cs="Helvetica"/>
          <w:b/>
          <w:caps/>
          <w:color w:val="365F91" w:themeColor="accent1" w:themeShade="BF"/>
          <w:sz w:val="32"/>
          <w:szCs w:val="32"/>
        </w:rPr>
        <w:t>Interview Guide</w:t>
      </w:r>
    </w:p>
    <w:p w14:paraId="5355BBF0" w14:textId="77777777" w:rsidR="00184697" w:rsidRPr="00A848F4" w:rsidRDefault="00184697" w:rsidP="009B34AD">
      <w:pPr>
        <w:spacing w:after="120"/>
        <w:rPr>
          <w:rFonts w:ascii="MS Gothic" w:eastAsia="MS Gothic" w:hAnsi="MS Gothic" w:cs="Calibri Light"/>
          <w:caps/>
          <w:sz w:val="20"/>
        </w:rPr>
      </w:pPr>
    </w:p>
    <w:p w14:paraId="766A6DE5" w14:textId="7BA57DF2" w:rsidR="007A4021" w:rsidRPr="00D96DA4" w:rsidRDefault="00466462" w:rsidP="0090414F">
      <w:pPr>
        <w:spacing w:after="120"/>
        <w:rPr>
          <w:rFonts w:ascii="Helvetica" w:hAnsi="Helvetica" w:cs="Calibri Light"/>
          <w:b/>
          <w:caps/>
          <w:color w:val="365F91"/>
          <w:szCs w:val="24"/>
        </w:rPr>
      </w:pPr>
      <w:r>
        <w:rPr>
          <w:rFonts w:ascii="Helvetica" w:hAnsi="Helvetica" w:cs="Calibri Light"/>
          <w:b/>
          <w:caps/>
          <w:color w:val="365F91"/>
          <w:szCs w:val="24"/>
        </w:rPr>
        <w:t>Introduction</w:t>
      </w:r>
    </w:p>
    <w:p w14:paraId="25AFC4C3" w14:textId="77777777" w:rsidR="00466462" w:rsidRDefault="00466462" w:rsidP="00466462">
      <w:pPr>
        <w:rPr>
          <w:rFonts w:ascii="Calibri Light" w:hAnsi="Calibri Light" w:cs="Calibri Light"/>
          <w:sz w:val="22"/>
          <w:szCs w:val="22"/>
        </w:rPr>
      </w:pPr>
      <w:r w:rsidRPr="00466462">
        <w:rPr>
          <w:rFonts w:ascii="Calibri Light" w:hAnsi="Calibri Light" w:cs="Calibri Light"/>
          <w:sz w:val="22"/>
          <w:szCs w:val="22"/>
        </w:rPr>
        <w:t xml:space="preserve">Start by providing the candidate with some information about your role, the organization and the process you will be following. </w:t>
      </w:r>
    </w:p>
    <w:p w14:paraId="3B48EC5E" w14:textId="76DC8FA9" w:rsidR="00466462" w:rsidRPr="00466462" w:rsidRDefault="00466462" w:rsidP="00C56BF9">
      <w:pPr>
        <w:pStyle w:val="ListParagraph"/>
        <w:numPr>
          <w:ilvl w:val="0"/>
          <w:numId w:val="24"/>
        </w:numPr>
        <w:rPr>
          <w:rFonts w:ascii="Calibri Light" w:hAnsi="Calibri Light" w:cs="Calibri Light"/>
        </w:rPr>
      </w:pPr>
      <w:r w:rsidRPr="00466462">
        <w:rPr>
          <w:rFonts w:ascii="Calibri Light" w:hAnsi="Calibri Light" w:cs="Calibri Light"/>
        </w:rPr>
        <w:t xml:space="preserve">Provide a brief introduction of who you are and who you represent. </w:t>
      </w:r>
    </w:p>
    <w:p w14:paraId="77A0A0D2" w14:textId="77777777" w:rsidR="00466462" w:rsidRPr="00466462" w:rsidRDefault="00466462" w:rsidP="00C56BF9">
      <w:pPr>
        <w:pStyle w:val="ListParagraph"/>
        <w:numPr>
          <w:ilvl w:val="0"/>
          <w:numId w:val="24"/>
        </w:numPr>
        <w:rPr>
          <w:rFonts w:ascii="Calibri Light" w:hAnsi="Calibri Light" w:cs="Calibri Light"/>
        </w:rPr>
      </w:pPr>
      <w:r w:rsidRPr="00466462">
        <w:rPr>
          <w:rFonts w:ascii="Calibri Light" w:hAnsi="Calibri Light" w:cs="Calibri Light"/>
        </w:rPr>
        <w:t>Describe the purpose for the interview and approximately how long it will take.</w:t>
      </w:r>
    </w:p>
    <w:p w14:paraId="68468DD9" w14:textId="77777777" w:rsidR="00466462" w:rsidRPr="00466462" w:rsidRDefault="00466462" w:rsidP="00C56BF9">
      <w:pPr>
        <w:pStyle w:val="ListParagraph"/>
        <w:numPr>
          <w:ilvl w:val="0"/>
          <w:numId w:val="24"/>
        </w:numPr>
        <w:rPr>
          <w:rFonts w:ascii="Calibri Light" w:hAnsi="Calibri Light" w:cs="Calibri Light"/>
        </w:rPr>
      </w:pPr>
      <w:r w:rsidRPr="00466462">
        <w:rPr>
          <w:rFonts w:ascii="Calibri Light" w:hAnsi="Calibri Light" w:cs="Calibri Light"/>
        </w:rPr>
        <w:t xml:space="preserve">Explain how the interview process will work. </w:t>
      </w:r>
    </w:p>
    <w:p w14:paraId="75BCBDE2" w14:textId="77777777" w:rsidR="00466462" w:rsidRPr="00466462" w:rsidRDefault="00466462" w:rsidP="00C56BF9">
      <w:pPr>
        <w:pStyle w:val="ListParagraph"/>
        <w:numPr>
          <w:ilvl w:val="0"/>
          <w:numId w:val="24"/>
        </w:numPr>
        <w:rPr>
          <w:rFonts w:ascii="Calibri Light" w:hAnsi="Calibri Light" w:cs="Calibri Light"/>
        </w:rPr>
      </w:pPr>
      <w:r w:rsidRPr="00466462">
        <w:rPr>
          <w:rFonts w:ascii="Calibri Light" w:hAnsi="Calibri Light" w:cs="Calibri Light"/>
        </w:rPr>
        <w:t>Explain how you prefer the interviewee ask questions (i.e. throughout the conversation, or at the end of the interview).</w:t>
      </w:r>
    </w:p>
    <w:p w14:paraId="6B5BD216" w14:textId="77777777"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Example:</w:t>
      </w:r>
    </w:p>
    <w:p w14:paraId="2AEF5276" w14:textId="65B4280C" w:rsidR="00466462" w:rsidRPr="00466462" w:rsidRDefault="00466462" w:rsidP="00466462">
      <w:pPr>
        <w:rPr>
          <w:rFonts w:ascii="Helvetica" w:hAnsi="Helvetica" w:cs="Calibri Light"/>
          <w:b/>
          <w:color w:val="87448E"/>
          <w:sz w:val="22"/>
          <w:szCs w:val="22"/>
        </w:rPr>
      </w:pPr>
      <w:r w:rsidRPr="00A20CC5">
        <w:rPr>
          <w:rFonts w:ascii="Calibri Light" w:hAnsi="Calibri Light" w:cs="Calibri Light"/>
          <w:sz w:val="22"/>
          <w:szCs w:val="22"/>
        </w:rPr>
        <w:t>First, I would like to thank you for meeting with me today. My name is [</w:t>
      </w:r>
      <w:r w:rsidRPr="00466462">
        <w:rPr>
          <w:rFonts w:ascii="Calibri Light" w:hAnsi="Calibri Light" w:cs="Calibri Light"/>
          <w:sz w:val="22"/>
          <w:szCs w:val="22"/>
          <w:highlight w:val="lightGray"/>
        </w:rPr>
        <w:t>NAME</w:t>
      </w:r>
      <w:r w:rsidRPr="00A20CC5">
        <w:rPr>
          <w:rFonts w:ascii="Calibri Light" w:hAnsi="Calibri Light" w:cs="Calibri Light"/>
          <w:sz w:val="22"/>
          <w:szCs w:val="22"/>
        </w:rPr>
        <w:t>] and I am the [</w:t>
      </w:r>
      <w:r w:rsidRPr="00466462">
        <w:rPr>
          <w:rFonts w:ascii="Calibri Light" w:hAnsi="Calibri Light" w:cs="Calibri Light"/>
          <w:sz w:val="22"/>
          <w:szCs w:val="22"/>
          <w:highlight w:val="lightGray"/>
        </w:rPr>
        <w:t>POSITION</w:t>
      </w:r>
      <w:r w:rsidRPr="00A20CC5">
        <w:rPr>
          <w:rFonts w:ascii="Calibri Light" w:hAnsi="Calibri Light" w:cs="Calibri Light"/>
          <w:sz w:val="22"/>
          <w:szCs w:val="22"/>
        </w:rPr>
        <w:t>] at [</w:t>
      </w:r>
      <w:r w:rsidRPr="00466462">
        <w:rPr>
          <w:rFonts w:ascii="Calibri Light" w:hAnsi="Calibri Light" w:cs="Calibri Light"/>
          <w:sz w:val="22"/>
          <w:szCs w:val="22"/>
          <w:highlight w:val="lightGray"/>
        </w:rPr>
        <w:t>ORGANIZATION</w:t>
      </w:r>
      <w:r w:rsidRPr="00A20CC5">
        <w:rPr>
          <w:rFonts w:ascii="Calibri Light" w:hAnsi="Calibri Light" w:cs="Calibri Light"/>
          <w:sz w:val="22"/>
          <w:szCs w:val="22"/>
        </w:rPr>
        <w:t>]. As you know, we are looking to hire a [</w:t>
      </w:r>
      <w:r w:rsidR="009313A9">
        <w:rPr>
          <w:rFonts w:ascii="Calibri Light" w:hAnsi="Calibri Light" w:cs="Calibri Light"/>
          <w:sz w:val="22"/>
          <w:szCs w:val="22"/>
          <w:highlight w:val="lightGray"/>
        </w:rPr>
        <w:t>POSITION</w:t>
      </w:r>
      <w:r w:rsidRPr="00A20CC5">
        <w:rPr>
          <w:rFonts w:ascii="Calibri Light" w:hAnsi="Calibri Light" w:cs="Calibri Light"/>
          <w:sz w:val="22"/>
          <w:szCs w:val="22"/>
        </w:rPr>
        <w:t xml:space="preserve">] and we would love to learn more about you and </w:t>
      </w:r>
      <w:r w:rsidR="009313A9">
        <w:rPr>
          <w:rFonts w:ascii="Calibri Light" w:hAnsi="Calibri Light" w:cs="Calibri Light"/>
          <w:sz w:val="22"/>
          <w:szCs w:val="22"/>
        </w:rPr>
        <w:t>if [</w:t>
      </w:r>
      <w:r w:rsidR="009313A9" w:rsidRPr="009313A9">
        <w:rPr>
          <w:rFonts w:ascii="Calibri Light" w:hAnsi="Calibri Light" w:cs="Calibri Light"/>
          <w:sz w:val="22"/>
          <w:szCs w:val="22"/>
          <w:highlight w:val="lightGray"/>
        </w:rPr>
        <w:t>ORGANIZATION</w:t>
      </w:r>
      <w:r w:rsidR="009313A9">
        <w:rPr>
          <w:rFonts w:ascii="Calibri Light" w:hAnsi="Calibri Light" w:cs="Calibri Light"/>
          <w:sz w:val="22"/>
          <w:szCs w:val="22"/>
        </w:rPr>
        <w:t>] could be the right fit for you.  This interview will take approximately [</w:t>
      </w:r>
      <w:r w:rsidR="009313A9" w:rsidRPr="009313A9">
        <w:rPr>
          <w:rFonts w:ascii="Calibri Light" w:hAnsi="Calibri Light" w:cs="Calibri Light"/>
          <w:sz w:val="22"/>
          <w:szCs w:val="22"/>
          <w:highlight w:val="lightGray"/>
        </w:rPr>
        <w:t>X</w:t>
      </w:r>
      <w:r w:rsidR="009313A9">
        <w:rPr>
          <w:rFonts w:ascii="Calibri Light" w:hAnsi="Calibri Light" w:cs="Calibri Light"/>
          <w:sz w:val="22"/>
          <w:szCs w:val="22"/>
        </w:rPr>
        <w:t>] minutes.</w:t>
      </w:r>
    </w:p>
    <w:p w14:paraId="3A3B2FF1" w14:textId="77777777" w:rsidR="00466462" w:rsidRPr="00A20CC5" w:rsidRDefault="00466462" w:rsidP="00466462">
      <w:pPr>
        <w:rPr>
          <w:rFonts w:ascii="Calibri Light" w:hAnsi="Calibri Light" w:cs="Calibri Light"/>
          <w:sz w:val="22"/>
          <w:szCs w:val="22"/>
        </w:rPr>
      </w:pPr>
    </w:p>
    <w:p w14:paraId="0BAAF770" w14:textId="77077C9E" w:rsidR="00466462" w:rsidRPr="00A20CC5" w:rsidRDefault="00634FF8" w:rsidP="00466462">
      <w:pPr>
        <w:rPr>
          <w:rFonts w:ascii="Calibri Light" w:hAnsi="Calibri Light" w:cs="Calibri Light"/>
          <w:sz w:val="22"/>
          <w:szCs w:val="22"/>
        </w:rPr>
      </w:pPr>
      <w:r>
        <w:rPr>
          <w:rFonts w:ascii="Calibri Light" w:hAnsi="Calibri Light" w:cs="Calibri Light"/>
          <w:sz w:val="22"/>
          <w:szCs w:val="22"/>
        </w:rPr>
        <w:t xml:space="preserve">As the initial step in our interview process, we are conducting preliminary telephone interviews this week.  </w:t>
      </w:r>
      <w:r w:rsidR="009313A9">
        <w:rPr>
          <w:rFonts w:ascii="Calibri Light" w:hAnsi="Calibri Light" w:cs="Calibri Light"/>
          <w:sz w:val="22"/>
          <w:szCs w:val="22"/>
        </w:rPr>
        <w:t>Our intention is to co</w:t>
      </w:r>
      <w:r>
        <w:rPr>
          <w:rFonts w:ascii="Calibri Light" w:hAnsi="Calibri Light" w:cs="Calibri Light"/>
          <w:sz w:val="22"/>
          <w:szCs w:val="22"/>
        </w:rPr>
        <w:t>ntact you via email by the end o</w:t>
      </w:r>
      <w:r w:rsidR="009313A9">
        <w:rPr>
          <w:rFonts w:ascii="Calibri Light" w:hAnsi="Calibri Light" w:cs="Calibri Light"/>
          <w:sz w:val="22"/>
          <w:szCs w:val="22"/>
        </w:rPr>
        <w:t xml:space="preserve">f next week if we </w:t>
      </w:r>
      <w:r>
        <w:rPr>
          <w:rFonts w:ascii="Calibri Light" w:hAnsi="Calibri Light" w:cs="Calibri Light"/>
          <w:sz w:val="22"/>
          <w:szCs w:val="22"/>
        </w:rPr>
        <w:t xml:space="preserve">elect to </w:t>
      </w:r>
      <w:r w:rsidR="009313A9">
        <w:rPr>
          <w:rFonts w:ascii="Calibri Light" w:hAnsi="Calibri Light" w:cs="Calibri Light"/>
          <w:sz w:val="22"/>
          <w:szCs w:val="22"/>
        </w:rPr>
        <w:t xml:space="preserve">invite you for a </w:t>
      </w:r>
      <w:r>
        <w:rPr>
          <w:rFonts w:ascii="Calibri Light" w:hAnsi="Calibri Light" w:cs="Calibri Light"/>
          <w:sz w:val="22"/>
          <w:szCs w:val="22"/>
        </w:rPr>
        <w:t xml:space="preserve">more formal, in-person interview with some of our staff and/or the Board.  </w:t>
      </w:r>
      <w:r w:rsidR="009313A9">
        <w:rPr>
          <w:rFonts w:ascii="Calibri Light" w:hAnsi="Calibri Light" w:cs="Calibri Light"/>
          <w:sz w:val="22"/>
          <w:szCs w:val="22"/>
        </w:rPr>
        <w:t>We are looking to have this position filled by the end of the month.</w:t>
      </w:r>
    </w:p>
    <w:p w14:paraId="38E330B8" w14:textId="77777777" w:rsidR="00466462" w:rsidRPr="00A20CC5" w:rsidRDefault="00466462" w:rsidP="00466462">
      <w:pPr>
        <w:rPr>
          <w:rFonts w:ascii="Calibri Light" w:hAnsi="Calibri Light" w:cs="Calibri Light"/>
          <w:sz w:val="22"/>
          <w:szCs w:val="22"/>
        </w:rPr>
      </w:pPr>
    </w:p>
    <w:p w14:paraId="7ED0E30C" w14:textId="77777777" w:rsidR="00466462" w:rsidRPr="00A20CC5" w:rsidRDefault="00466462" w:rsidP="00466462">
      <w:pPr>
        <w:rPr>
          <w:rFonts w:ascii="Calibri Light" w:hAnsi="Calibri Light" w:cs="Calibri Light"/>
          <w:sz w:val="22"/>
          <w:szCs w:val="22"/>
        </w:rPr>
      </w:pPr>
      <w:r w:rsidRPr="00A20CC5">
        <w:rPr>
          <w:rFonts w:ascii="Calibri Light" w:hAnsi="Calibri Light" w:cs="Calibri Light"/>
          <w:sz w:val="22"/>
          <w:szCs w:val="22"/>
        </w:rPr>
        <w:t>I have approximately [</w:t>
      </w:r>
      <w:r w:rsidRPr="00466462">
        <w:rPr>
          <w:rFonts w:ascii="Calibri Light" w:hAnsi="Calibri Light" w:cs="Calibri Light"/>
          <w:sz w:val="22"/>
          <w:szCs w:val="22"/>
          <w:highlight w:val="lightGray"/>
        </w:rPr>
        <w:t>X</w:t>
      </w:r>
      <w:r w:rsidRPr="00A20CC5">
        <w:rPr>
          <w:rFonts w:ascii="Calibri Light" w:hAnsi="Calibri Light" w:cs="Calibri Light"/>
          <w:sz w:val="22"/>
          <w:szCs w:val="22"/>
        </w:rPr>
        <w:t>] questions I would like to put forward to you and will ensure we leave time for you to ask any questions you may have for me.</w:t>
      </w:r>
    </w:p>
    <w:p w14:paraId="037497C7" w14:textId="77777777" w:rsidR="00466462" w:rsidRDefault="00466462" w:rsidP="00466462">
      <w:pPr>
        <w:rPr>
          <w:rFonts w:ascii="Calibri Light" w:hAnsi="Calibri Light" w:cs="Calibri Light"/>
        </w:rPr>
      </w:pPr>
    </w:p>
    <w:p w14:paraId="7AE77472" w14:textId="203594B3" w:rsidR="00466462" w:rsidRPr="00D96DA4" w:rsidRDefault="00466462" w:rsidP="00466462">
      <w:pPr>
        <w:spacing w:after="120"/>
        <w:rPr>
          <w:rFonts w:ascii="Helvetica" w:hAnsi="Helvetica" w:cs="Calibri Light"/>
          <w:b/>
          <w:caps/>
          <w:color w:val="365F91"/>
          <w:szCs w:val="24"/>
        </w:rPr>
      </w:pPr>
      <w:r>
        <w:rPr>
          <w:rFonts w:ascii="Helvetica" w:hAnsi="Helvetica" w:cs="Calibri Light"/>
          <w:b/>
          <w:caps/>
          <w:color w:val="365F91"/>
          <w:szCs w:val="24"/>
        </w:rPr>
        <w:t>INTERVIEWER QUESTIONS</w:t>
      </w:r>
    </w:p>
    <w:p w14:paraId="78E886D4" w14:textId="272A79F8" w:rsidR="00466462" w:rsidRPr="00466462" w:rsidRDefault="00466462" w:rsidP="00466462">
      <w:pPr>
        <w:rPr>
          <w:rFonts w:ascii="Calibri Light" w:hAnsi="Calibri Light" w:cs="Calibri Light"/>
          <w:sz w:val="22"/>
          <w:szCs w:val="22"/>
        </w:rPr>
      </w:pPr>
      <w:r w:rsidRPr="00466462">
        <w:rPr>
          <w:rFonts w:ascii="Calibri Light" w:hAnsi="Calibri Light" w:cs="Calibri Light"/>
          <w:sz w:val="22"/>
          <w:szCs w:val="22"/>
        </w:rPr>
        <w:t>Below is a list of example interview</w:t>
      </w:r>
      <w:r w:rsidR="00D13291">
        <w:rPr>
          <w:rFonts w:ascii="Calibri Light" w:hAnsi="Calibri Light" w:cs="Calibri Light"/>
          <w:sz w:val="22"/>
          <w:szCs w:val="22"/>
        </w:rPr>
        <w:t xml:space="preserve"> questions you may wish to use.  Remember, </w:t>
      </w:r>
      <w:r w:rsidR="00634FF8">
        <w:rPr>
          <w:rFonts w:ascii="Calibri Light" w:hAnsi="Calibri Light" w:cs="Calibri Light"/>
          <w:sz w:val="22"/>
          <w:szCs w:val="22"/>
        </w:rPr>
        <w:t xml:space="preserve">the purpose of a telephone interview is to ensure the applicant meets the qualifications listed in the job description and to gauge their suitability for the role.   </w:t>
      </w:r>
    </w:p>
    <w:p w14:paraId="2D9C65E2" w14:textId="77777777" w:rsidR="00466462" w:rsidRDefault="00466462" w:rsidP="00466462">
      <w:pPr>
        <w:rPr>
          <w:rFonts w:ascii="Helvetica" w:hAnsi="Helvetica" w:cs="Calibri Light"/>
          <w:b/>
          <w:color w:val="87448E"/>
          <w:sz w:val="22"/>
          <w:szCs w:val="22"/>
        </w:rPr>
      </w:pPr>
    </w:p>
    <w:p w14:paraId="5F7AA09A" w14:textId="3EFBF864"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Question Set #1:  Opening Statements/Presentation</w:t>
      </w:r>
    </w:p>
    <w:p w14:paraId="3742FC03" w14:textId="74AEBD52" w:rsidR="00575841" w:rsidRDefault="00466462" w:rsidP="00C56BF9">
      <w:pPr>
        <w:pStyle w:val="ListParagraph"/>
        <w:numPr>
          <w:ilvl w:val="0"/>
          <w:numId w:val="25"/>
        </w:numPr>
        <w:rPr>
          <w:rFonts w:ascii="Calibri Light" w:hAnsi="Calibri Light" w:cs="Calibri Light"/>
        </w:rPr>
      </w:pPr>
      <w:r w:rsidRPr="00575841">
        <w:rPr>
          <w:rFonts w:ascii="Calibri Light" w:hAnsi="Calibri Light" w:cs="Calibri Light"/>
        </w:rPr>
        <w:t xml:space="preserve">Please introduce yourself, describe what interests you about this </w:t>
      </w:r>
      <w:r w:rsidR="009313A9">
        <w:rPr>
          <w:rFonts w:ascii="Calibri Light" w:hAnsi="Calibri Light" w:cs="Calibri Light"/>
        </w:rPr>
        <w:t xml:space="preserve">position </w:t>
      </w:r>
      <w:r w:rsidRPr="00575841">
        <w:rPr>
          <w:rFonts w:ascii="Calibri Light" w:hAnsi="Calibri Light" w:cs="Calibri Light"/>
        </w:rPr>
        <w:t>and what knowledge, skills, and ex</w:t>
      </w:r>
      <w:r w:rsidR="00DE4280">
        <w:rPr>
          <w:rFonts w:ascii="Calibri Light" w:hAnsi="Calibri Light" w:cs="Calibri Light"/>
        </w:rPr>
        <w:t>perience you would bring to the position</w:t>
      </w:r>
      <w:r w:rsidRPr="00575841">
        <w:rPr>
          <w:rFonts w:ascii="Calibri Light" w:hAnsi="Calibri Light" w:cs="Calibri Light"/>
        </w:rPr>
        <w:t xml:space="preserve">. </w:t>
      </w:r>
    </w:p>
    <w:p w14:paraId="227C6E3D" w14:textId="4BABC138" w:rsidR="00466462" w:rsidRPr="00575841" w:rsidRDefault="00634FF8" w:rsidP="00C56BF9">
      <w:pPr>
        <w:pStyle w:val="ListParagraph"/>
        <w:numPr>
          <w:ilvl w:val="0"/>
          <w:numId w:val="25"/>
        </w:numPr>
        <w:rPr>
          <w:rFonts w:ascii="Calibri Light" w:hAnsi="Calibri Light" w:cs="Calibri Light"/>
        </w:rPr>
      </w:pPr>
      <w:r>
        <w:rPr>
          <w:rFonts w:ascii="Calibri Light" w:hAnsi="Calibri Light" w:cs="Calibri Light"/>
        </w:rPr>
        <w:t>What is your understanding of [</w:t>
      </w:r>
      <w:r w:rsidRPr="00634FF8">
        <w:rPr>
          <w:rFonts w:ascii="Calibri Light" w:hAnsi="Calibri Light" w:cs="Calibri Light"/>
          <w:highlight w:val="lightGray"/>
        </w:rPr>
        <w:t>ORGANIZATION</w:t>
      </w:r>
      <w:r>
        <w:rPr>
          <w:rFonts w:ascii="Calibri Light" w:hAnsi="Calibri Light" w:cs="Calibri Light"/>
        </w:rPr>
        <w:t>]?</w:t>
      </w:r>
    </w:p>
    <w:p w14:paraId="716AD184" w14:textId="77777777" w:rsidR="00466462" w:rsidRDefault="00466462" w:rsidP="00466462">
      <w:pPr>
        <w:rPr>
          <w:rFonts w:ascii="Calibri Light" w:hAnsi="Calibri Light" w:cs="Calibri Light"/>
          <w:sz w:val="22"/>
          <w:szCs w:val="22"/>
        </w:rPr>
      </w:pPr>
    </w:p>
    <w:p w14:paraId="274785C9" w14:textId="71EBAB8D"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 xml:space="preserve">Question Set #2:  </w:t>
      </w:r>
      <w:r w:rsidR="00DE4280">
        <w:rPr>
          <w:rFonts w:ascii="Helvetica" w:hAnsi="Helvetica" w:cs="Calibri Light"/>
          <w:b/>
          <w:color w:val="87448E"/>
          <w:sz w:val="22"/>
          <w:szCs w:val="22"/>
        </w:rPr>
        <w:t>Career History and Key Accomplishments</w:t>
      </w:r>
    </w:p>
    <w:p w14:paraId="47B036C1" w14:textId="77777777" w:rsidR="00634FF8" w:rsidRPr="00634FF8" w:rsidRDefault="00634FF8" w:rsidP="00C56BF9">
      <w:pPr>
        <w:pStyle w:val="ListParagraph"/>
        <w:numPr>
          <w:ilvl w:val="0"/>
          <w:numId w:val="26"/>
        </w:numPr>
        <w:rPr>
          <w:rFonts w:ascii="Calibri Light" w:hAnsi="Calibri Light" w:cs="Calibri Light"/>
        </w:rPr>
      </w:pPr>
      <w:r w:rsidRPr="00634FF8">
        <w:rPr>
          <w:rFonts w:ascii="Calibri Light" w:hAnsi="Calibri Light" w:cs="Calibri Light"/>
        </w:rPr>
        <w:t>Have you worked in the health sector and/or with physicians in the primary health care system?</w:t>
      </w:r>
    </w:p>
    <w:p w14:paraId="4E3164DA" w14:textId="77777777" w:rsidR="00634FF8" w:rsidRPr="00634FF8" w:rsidRDefault="00634FF8" w:rsidP="00C56BF9">
      <w:pPr>
        <w:pStyle w:val="ListParagraph"/>
        <w:numPr>
          <w:ilvl w:val="0"/>
          <w:numId w:val="26"/>
        </w:numPr>
        <w:rPr>
          <w:rFonts w:ascii="Calibri Light" w:hAnsi="Calibri Light" w:cs="Calibri Light"/>
        </w:rPr>
      </w:pPr>
      <w:r w:rsidRPr="00634FF8">
        <w:rPr>
          <w:rFonts w:ascii="Calibri Light" w:hAnsi="Calibri Light" w:cs="Calibri Light"/>
        </w:rPr>
        <w:t>What would you highlight as a key accomplishment that makes you the best fit for the role?</w:t>
      </w:r>
    </w:p>
    <w:p w14:paraId="44EF3D17" w14:textId="2BE406A3" w:rsidR="00DE4280" w:rsidRPr="005A1993" w:rsidRDefault="00634FF8" w:rsidP="00C56BF9">
      <w:pPr>
        <w:pStyle w:val="ListParagraph"/>
        <w:numPr>
          <w:ilvl w:val="0"/>
          <w:numId w:val="26"/>
        </w:numPr>
        <w:rPr>
          <w:rFonts w:ascii="Calibri Light" w:hAnsi="Calibri Light" w:cs="Calibri Light"/>
        </w:rPr>
      </w:pPr>
      <w:r w:rsidRPr="00634FF8">
        <w:rPr>
          <w:rFonts w:ascii="Calibri Light" w:hAnsi="Calibri Light" w:cs="Calibri Light"/>
        </w:rPr>
        <w:t>Why did you leave your last position OR why do you wish to leave your current position?</w:t>
      </w:r>
    </w:p>
    <w:p w14:paraId="554474EB" w14:textId="77777777" w:rsidR="00466462" w:rsidRDefault="00466462" w:rsidP="00466462">
      <w:pPr>
        <w:rPr>
          <w:rFonts w:ascii="Calibri Light" w:hAnsi="Calibri Light" w:cs="Calibri Light"/>
          <w:sz w:val="22"/>
          <w:szCs w:val="22"/>
        </w:rPr>
      </w:pPr>
    </w:p>
    <w:p w14:paraId="4AA61812" w14:textId="70E5DD48"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 xml:space="preserve">Question Set #3:  </w:t>
      </w:r>
      <w:r w:rsidR="005A1993">
        <w:rPr>
          <w:rFonts w:ascii="Helvetica" w:hAnsi="Helvetica" w:cs="Calibri Light"/>
          <w:b/>
          <w:color w:val="87448E"/>
          <w:sz w:val="22"/>
          <w:szCs w:val="22"/>
        </w:rPr>
        <w:t>Personal Suitability</w:t>
      </w:r>
    </w:p>
    <w:p w14:paraId="403920C6" w14:textId="4974A21A" w:rsidR="005A1993" w:rsidRDefault="005A1993" w:rsidP="00C56BF9">
      <w:pPr>
        <w:pStyle w:val="ListParagraph"/>
        <w:numPr>
          <w:ilvl w:val="0"/>
          <w:numId w:val="27"/>
        </w:numPr>
        <w:rPr>
          <w:rFonts w:ascii="Calibri Light" w:hAnsi="Calibri Light" w:cs="Calibri Light"/>
        </w:rPr>
      </w:pPr>
      <w:r w:rsidRPr="005A1993">
        <w:rPr>
          <w:rFonts w:ascii="Calibri Light" w:hAnsi="Calibri Light" w:cs="Calibri Light"/>
        </w:rPr>
        <w:t>Are your comfortable with a [</w:t>
      </w:r>
      <w:r w:rsidRPr="005A1993">
        <w:rPr>
          <w:rFonts w:ascii="Calibri Light" w:hAnsi="Calibri Light" w:cs="Calibri Light"/>
          <w:highlight w:val="lightGray"/>
        </w:rPr>
        <w:t>FULL-TIME/PART-TIME/CONTRACT</w:t>
      </w:r>
      <w:r w:rsidRPr="005A1993">
        <w:rPr>
          <w:rFonts w:ascii="Calibri Light" w:hAnsi="Calibri Light" w:cs="Calibri Light"/>
        </w:rPr>
        <w:t xml:space="preserve">] position that may require schedule flexibility (evening or weekend meetings)? </w:t>
      </w:r>
    </w:p>
    <w:p w14:paraId="2C563069" w14:textId="77777777" w:rsidR="005A1993" w:rsidRDefault="005A1993" w:rsidP="00C56BF9">
      <w:pPr>
        <w:pStyle w:val="ListParagraph"/>
        <w:numPr>
          <w:ilvl w:val="0"/>
          <w:numId w:val="27"/>
        </w:numPr>
        <w:rPr>
          <w:rFonts w:ascii="Calibri Light" w:hAnsi="Calibri Light" w:cs="Calibri Light"/>
        </w:rPr>
      </w:pPr>
      <w:r w:rsidRPr="005A1993">
        <w:rPr>
          <w:rFonts w:ascii="Calibri Light" w:hAnsi="Calibri Light" w:cs="Calibri Light"/>
        </w:rPr>
        <w:t xml:space="preserve">(As appropriate) Are you comfortable working from our office at least four days a week? </w:t>
      </w:r>
    </w:p>
    <w:p w14:paraId="0A1A4888" w14:textId="77777777" w:rsidR="005A1993" w:rsidRDefault="005A1993" w:rsidP="00C56BF9">
      <w:pPr>
        <w:pStyle w:val="ListParagraph"/>
        <w:numPr>
          <w:ilvl w:val="0"/>
          <w:numId w:val="27"/>
        </w:numPr>
        <w:rPr>
          <w:rFonts w:ascii="Calibri Light" w:hAnsi="Calibri Light" w:cs="Calibri Light"/>
        </w:rPr>
      </w:pPr>
      <w:r w:rsidRPr="005A1993">
        <w:rPr>
          <w:rFonts w:ascii="Calibri Light" w:hAnsi="Calibri Light" w:cs="Calibri Light"/>
        </w:rPr>
        <w:t>(As appropriate) What are your compensation expectations for the position?</w:t>
      </w:r>
    </w:p>
    <w:p w14:paraId="646566DF" w14:textId="77777777" w:rsidR="005A1993" w:rsidRDefault="005A1993" w:rsidP="00C56BF9">
      <w:pPr>
        <w:pStyle w:val="ListParagraph"/>
        <w:numPr>
          <w:ilvl w:val="0"/>
          <w:numId w:val="27"/>
        </w:numPr>
        <w:rPr>
          <w:rFonts w:ascii="Calibri Light" w:hAnsi="Calibri Light" w:cs="Calibri Light"/>
        </w:rPr>
      </w:pPr>
      <w:r w:rsidRPr="005A1993">
        <w:rPr>
          <w:rFonts w:ascii="Calibri Light" w:hAnsi="Calibri Light" w:cs="Calibri Light"/>
        </w:rPr>
        <w:lastRenderedPageBreak/>
        <w:t>When would you be available to start if you are the successful candidate?</w:t>
      </w:r>
    </w:p>
    <w:p w14:paraId="0E9DC9A6" w14:textId="21285613" w:rsidR="005A1993" w:rsidRPr="005A1993" w:rsidRDefault="005A1993" w:rsidP="00C56BF9">
      <w:pPr>
        <w:pStyle w:val="ListParagraph"/>
        <w:numPr>
          <w:ilvl w:val="0"/>
          <w:numId w:val="27"/>
        </w:numPr>
        <w:rPr>
          <w:rFonts w:ascii="Calibri Light" w:hAnsi="Calibri Light" w:cs="Calibri Light"/>
        </w:rPr>
      </w:pPr>
      <w:r w:rsidRPr="005A1993">
        <w:rPr>
          <w:rFonts w:ascii="Calibri Light" w:hAnsi="Calibri Light" w:cs="Calibri Light"/>
        </w:rPr>
        <w:t>Is there anything else you would like to share about your interest or suitability for the role?</w:t>
      </w:r>
    </w:p>
    <w:p w14:paraId="5C774F3B" w14:textId="1DBDBBAB" w:rsidR="00466462" w:rsidRPr="00B370CC" w:rsidRDefault="0069712F" w:rsidP="00C56BF9">
      <w:pPr>
        <w:pStyle w:val="ListParagraph"/>
        <w:numPr>
          <w:ilvl w:val="0"/>
          <w:numId w:val="27"/>
        </w:numPr>
        <w:rPr>
          <w:rFonts w:ascii="Calibri Light" w:hAnsi="Calibri Light" w:cs="Calibri Light"/>
        </w:rPr>
      </w:pPr>
      <w:r>
        <w:rPr>
          <w:rFonts w:ascii="Calibri Light" w:hAnsi="Calibri Light" w:cs="Calibri Light"/>
        </w:rPr>
        <w:t xml:space="preserve">How </w:t>
      </w:r>
      <w:r w:rsidR="00B370CC" w:rsidRPr="00B370CC">
        <w:rPr>
          <w:rFonts w:ascii="Calibri Light" w:hAnsi="Calibri Light" w:cs="Calibri Light"/>
        </w:rPr>
        <w:t>would you describe the potential challenges you may face stepping into the role?</w:t>
      </w:r>
    </w:p>
    <w:p w14:paraId="261D6A67" w14:textId="77777777" w:rsidR="00466462" w:rsidRPr="00A20CC5" w:rsidRDefault="00466462" w:rsidP="00466462">
      <w:pPr>
        <w:rPr>
          <w:rFonts w:ascii="Calibri Light" w:hAnsi="Calibri Light" w:cs="Calibri Light"/>
          <w:sz w:val="22"/>
          <w:szCs w:val="22"/>
        </w:rPr>
      </w:pPr>
    </w:p>
    <w:p w14:paraId="5380A684" w14:textId="55EE292F" w:rsidR="00466462" w:rsidRPr="00D96DA4" w:rsidRDefault="00466462" w:rsidP="00466462">
      <w:pPr>
        <w:spacing w:after="120"/>
        <w:rPr>
          <w:rFonts w:ascii="Helvetica" w:hAnsi="Helvetica" w:cs="Calibri Light"/>
          <w:b/>
          <w:caps/>
          <w:color w:val="365F91"/>
          <w:szCs w:val="24"/>
        </w:rPr>
      </w:pPr>
      <w:r>
        <w:rPr>
          <w:rFonts w:ascii="Helvetica" w:hAnsi="Helvetica" w:cs="Calibri Light"/>
          <w:b/>
          <w:caps/>
          <w:color w:val="365F91"/>
          <w:szCs w:val="24"/>
        </w:rPr>
        <w:t>INTERVIEWEE</w:t>
      </w:r>
      <w:r w:rsidR="00FE0AA0">
        <w:rPr>
          <w:rFonts w:ascii="Helvetica" w:hAnsi="Helvetica" w:cs="Calibri Light"/>
          <w:b/>
          <w:caps/>
          <w:color w:val="365F91"/>
          <w:szCs w:val="24"/>
        </w:rPr>
        <w:t xml:space="preserve"> </w:t>
      </w:r>
      <w:r>
        <w:rPr>
          <w:rFonts w:ascii="Helvetica" w:hAnsi="Helvetica" w:cs="Calibri Light"/>
          <w:b/>
          <w:caps/>
          <w:color w:val="365F91"/>
          <w:szCs w:val="24"/>
        </w:rPr>
        <w:t>QUESTIONS</w:t>
      </w:r>
    </w:p>
    <w:p w14:paraId="2BACD029" w14:textId="4ED40CA8" w:rsidR="00466462" w:rsidRDefault="00466462" w:rsidP="00466462">
      <w:pPr>
        <w:rPr>
          <w:rFonts w:ascii="Calibri Light" w:hAnsi="Calibri Light" w:cs="Calibri Light"/>
          <w:sz w:val="22"/>
          <w:szCs w:val="22"/>
        </w:rPr>
      </w:pPr>
      <w:r w:rsidRPr="00A20CC5">
        <w:rPr>
          <w:rFonts w:ascii="Calibri Light" w:hAnsi="Calibri Light" w:cs="Calibri Light"/>
          <w:sz w:val="22"/>
          <w:szCs w:val="22"/>
        </w:rPr>
        <w:t>After asking your questions, ensure you provide time for the candidate to ask any questions they may have about the role.</w:t>
      </w:r>
      <w:r w:rsidR="00C74C33">
        <w:rPr>
          <w:rFonts w:ascii="Calibri Light" w:hAnsi="Calibri Light" w:cs="Calibri Light"/>
          <w:sz w:val="22"/>
          <w:szCs w:val="22"/>
        </w:rPr>
        <w:t xml:space="preserve">  In anticipation of potential questions the interviewee may have, ensure that you are aware of the following:</w:t>
      </w:r>
    </w:p>
    <w:p w14:paraId="37F65D54" w14:textId="64FCE882" w:rsidR="00C74C33" w:rsidRDefault="00762A3A" w:rsidP="00C56BF9">
      <w:pPr>
        <w:pStyle w:val="ListParagraph"/>
        <w:numPr>
          <w:ilvl w:val="0"/>
          <w:numId w:val="28"/>
        </w:numPr>
        <w:rPr>
          <w:rFonts w:ascii="Calibri Light" w:hAnsi="Calibri Light" w:cs="Calibri Light"/>
        </w:rPr>
      </w:pPr>
      <w:r>
        <w:rPr>
          <w:rFonts w:ascii="Calibri Light" w:hAnsi="Calibri Light" w:cs="Calibri Light"/>
        </w:rPr>
        <w:t>Why is the position being filled?</w:t>
      </w:r>
    </w:p>
    <w:p w14:paraId="0BCF9A74" w14:textId="4E3DB236" w:rsidR="00762A3A" w:rsidRDefault="00762A3A" w:rsidP="00C56BF9">
      <w:pPr>
        <w:pStyle w:val="ListParagraph"/>
        <w:numPr>
          <w:ilvl w:val="0"/>
          <w:numId w:val="28"/>
        </w:numPr>
        <w:rPr>
          <w:rFonts w:ascii="Calibri Light" w:hAnsi="Calibri Light" w:cs="Calibri Light"/>
        </w:rPr>
      </w:pPr>
      <w:r>
        <w:rPr>
          <w:rFonts w:ascii="Calibri Light" w:hAnsi="Calibri Light" w:cs="Calibri Light"/>
        </w:rPr>
        <w:t>What are the key behaviours and competencies for this position?</w:t>
      </w:r>
    </w:p>
    <w:p w14:paraId="3298CF20" w14:textId="77777777" w:rsidR="00466462" w:rsidRDefault="00466462" w:rsidP="00466462">
      <w:pPr>
        <w:rPr>
          <w:rFonts w:ascii="Helvetica" w:hAnsi="Helvetica" w:cs="Calibri Light"/>
          <w:b/>
          <w:color w:val="87448E"/>
          <w:sz w:val="22"/>
          <w:szCs w:val="22"/>
        </w:rPr>
      </w:pPr>
    </w:p>
    <w:p w14:paraId="10E7F2D5" w14:textId="52E88817" w:rsidR="00466462" w:rsidRDefault="00466462" w:rsidP="00466462">
      <w:pPr>
        <w:rPr>
          <w:rFonts w:ascii="Helvetica" w:hAnsi="Helvetica" w:cs="Calibri Light"/>
          <w:b/>
          <w:color w:val="87448E"/>
          <w:sz w:val="22"/>
          <w:szCs w:val="22"/>
        </w:rPr>
      </w:pPr>
      <w:r>
        <w:rPr>
          <w:rFonts w:ascii="Helvetica" w:hAnsi="Helvetica" w:cs="Calibri Light"/>
          <w:b/>
          <w:color w:val="87448E"/>
          <w:sz w:val="22"/>
          <w:szCs w:val="22"/>
        </w:rPr>
        <w:t>Example:</w:t>
      </w:r>
    </w:p>
    <w:p w14:paraId="1B78AE44" w14:textId="77777777" w:rsidR="00FE0AA0" w:rsidRPr="00A20CC5" w:rsidRDefault="00FE0AA0" w:rsidP="00FE0AA0">
      <w:pPr>
        <w:rPr>
          <w:rFonts w:ascii="Calibri Light" w:hAnsi="Calibri Light" w:cs="Calibri Light"/>
          <w:sz w:val="22"/>
          <w:szCs w:val="22"/>
        </w:rPr>
      </w:pPr>
      <w:r w:rsidRPr="00A20CC5">
        <w:rPr>
          <w:rFonts w:ascii="Calibri Light" w:hAnsi="Calibri Light" w:cs="Calibri Light"/>
          <w:sz w:val="22"/>
          <w:szCs w:val="22"/>
        </w:rPr>
        <w:t>Those are all the questions I have for you. Is there anything you would like to ask me about the position or the organization to help you make a more informed decision about whether this is the right fit for you?</w:t>
      </w:r>
    </w:p>
    <w:p w14:paraId="420D8373" w14:textId="77777777" w:rsidR="00FE0AA0" w:rsidRDefault="00FE0AA0" w:rsidP="00466462">
      <w:pPr>
        <w:rPr>
          <w:rFonts w:ascii="Calibri Light" w:hAnsi="Calibri Light" w:cs="Calibri Light"/>
          <w:sz w:val="22"/>
          <w:szCs w:val="22"/>
        </w:rPr>
      </w:pPr>
    </w:p>
    <w:p w14:paraId="6F14CC0B" w14:textId="512C03D1" w:rsidR="00FE0AA0" w:rsidRPr="00D96DA4" w:rsidRDefault="00FE0AA0" w:rsidP="00FE0AA0">
      <w:pPr>
        <w:spacing w:after="120"/>
        <w:rPr>
          <w:rFonts w:ascii="Helvetica" w:hAnsi="Helvetica" w:cs="Calibri Light"/>
          <w:b/>
          <w:caps/>
          <w:color w:val="365F91"/>
          <w:szCs w:val="24"/>
        </w:rPr>
      </w:pPr>
      <w:r>
        <w:rPr>
          <w:rFonts w:ascii="Helvetica" w:hAnsi="Helvetica" w:cs="Calibri Light"/>
          <w:b/>
          <w:caps/>
          <w:color w:val="365F91"/>
          <w:szCs w:val="24"/>
        </w:rPr>
        <w:t>CONCLUSION</w:t>
      </w:r>
    </w:p>
    <w:p w14:paraId="2DB434D3" w14:textId="77777777" w:rsidR="00FE0AA0" w:rsidRDefault="00FE0AA0" w:rsidP="00FE0AA0">
      <w:pPr>
        <w:rPr>
          <w:rFonts w:ascii="Calibri Light" w:hAnsi="Calibri Light" w:cs="Calibri Light"/>
          <w:sz w:val="22"/>
          <w:szCs w:val="22"/>
        </w:rPr>
      </w:pPr>
      <w:r w:rsidRPr="00A20CC5">
        <w:rPr>
          <w:rFonts w:ascii="Calibri Light" w:hAnsi="Calibri Light" w:cs="Calibri Light"/>
          <w:sz w:val="22"/>
          <w:szCs w:val="22"/>
        </w:rPr>
        <w:t>Thank the person for their time. Let them know how they can follow up with you if they have any further questions. Explain any next steps and when they can anticipate hearing from you.</w:t>
      </w:r>
    </w:p>
    <w:p w14:paraId="5D67DD5D" w14:textId="77777777" w:rsidR="00FE0AA0" w:rsidRDefault="00FE0AA0" w:rsidP="00FE0AA0">
      <w:pPr>
        <w:rPr>
          <w:rFonts w:ascii="Calibri Light" w:hAnsi="Calibri Light" w:cs="Calibri Light"/>
          <w:sz w:val="22"/>
          <w:szCs w:val="22"/>
        </w:rPr>
      </w:pPr>
    </w:p>
    <w:p w14:paraId="57511FF1" w14:textId="6E7D2E85" w:rsidR="00FE0AA0" w:rsidRPr="00D96DA4" w:rsidRDefault="00FE0AA0" w:rsidP="00FE0AA0">
      <w:pPr>
        <w:spacing w:after="120"/>
        <w:rPr>
          <w:rFonts w:ascii="Helvetica" w:hAnsi="Helvetica" w:cs="Calibri Light"/>
          <w:b/>
          <w:caps/>
          <w:color w:val="365F91"/>
          <w:szCs w:val="24"/>
        </w:rPr>
      </w:pPr>
      <w:r>
        <w:rPr>
          <w:rFonts w:ascii="Helvetica" w:hAnsi="Helvetica" w:cs="Calibri Light"/>
          <w:b/>
          <w:caps/>
          <w:color w:val="365F91"/>
          <w:szCs w:val="24"/>
        </w:rPr>
        <w:t>INTERVIEWER NOTES</w:t>
      </w:r>
    </w:p>
    <w:p w14:paraId="74A41F49" w14:textId="5CCA8175" w:rsidR="00FE0AA0" w:rsidRPr="00A20CC5" w:rsidRDefault="00FE0AA0" w:rsidP="00FE0AA0">
      <w:pPr>
        <w:rPr>
          <w:rFonts w:ascii="Calibri Light" w:hAnsi="Calibri Light" w:cs="Calibri Light"/>
          <w:sz w:val="22"/>
          <w:szCs w:val="22"/>
        </w:rPr>
      </w:pPr>
      <w:r>
        <w:rPr>
          <w:rFonts w:ascii="Calibri Light" w:hAnsi="Calibri Light" w:cs="Calibri Light"/>
          <w:sz w:val="22"/>
          <w:szCs w:val="22"/>
        </w:rPr>
        <w:t xml:space="preserve">Ensure you document both the candidate’s responses to the question, and your reflections on their responses.  </w:t>
      </w:r>
    </w:p>
    <w:p w14:paraId="613D38CF" w14:textId="77777777" w:rsidR="00FE0AA0" w:rsidRDefault="00FE0AA0" w:rsidP="00FE0AA0">
      <w:pPr>
        <w:rPr>
          <w:rFonts w:ascii="Helvetica" w:hAnsi="Helvetica" w:cs="Calibri Light"/>
          <w:b/>
          <w:color w:val="87448E"/>
          <w:sz w:val="22"/>
          <w:szCs w:val="22"/>
        </w:rPr>
      </w:pPr>
    </w:p>
    <w:p w14:paraId="14071747" w14:textId="72D1008F" w:rsidR="00FE0AA0" w:rsidRDefault="00FE0AA0" w:rsidP="00FE0AA0">
      <w:pPr>
        <w:rPr>
          <w:rFonts w:ascii="Calibri Light" w:hAnsi="Calibri Light" w:cs="Calibri Light"/>
          <w:sz w:val="22"/>
          <w:szCs w:val="22"/>
        </w:rPr>
      </w:pPr>
      <w:r>
        <w:rPr>
          <w:rFonts w:ascii="Helvetica" w:hAnsi="Helvetica" w:cs="Calibri Light"/>
          <w:b/>
          <w:color w:val="87448E"/>
          <w:sz w:val="22"/>
          <w:szCs w:val="22"/>
        </w:rPr>
        <w:t xml:space="preserve">Example:  </w:t>
      </w:r>
      <w:r>
        <w:rPr>
          <w:rFonts w:ascii="Calibri Light" w:hAnsi="Calibri Light" w:cs="Calibri Light"/>
          <w:sz w:val="22"/>
          <w:szCs w:val="22"/>
        </w:rPr>
        <w:t>(adapted from the Society for Human Resource Management)</w:t>
      </w:r>
    </w:p>
    <w:tbl>
      <w:tblPr>
        <w:tblStyle w:val="TableGrid"/>
        <w:tblW w:w="0" w:type="auto"/>
        <w:tblInd w:w="0" w:type="dxa"/>
        <w:tblLook w:val="04A0" w:firstRow="1" w:lastRow="0" w:firstColumn="1" w:lastColumn="0" w:noHBand="0" w:noVBand="1"/>
      </w:tblPr>
      <w:tblGrid>
        <w:gridCol w:w="5395"/>
        <w:gridCol w:w="5395"/>
      </w:tblGrid>
      <w:tr w:rsidR="0014227F" w14:paraId="3B94671B" w14:textId="77777777" w:rsidTr="0014227F">
        <w:tc>
          <w:tcPr>
            <w:tcW w:w="10790" w:type="dxa"/>
            <w:gridSpan w:val="2"/>
            <w:shd w:val="clear" w:color="auto" w:fill="D9D9D9" w:themeFill="background1" w:themeFillShade="D9"/>
          </w:tcPr>
          <w:p w14:paraId="1AD013CD" w14:textId="42ED62CF" w:rsidR="0014227F" w:rsidRPr="0014227F" w:rsidRDefault="0014227F" w:rsidP="0014227F">
            <w:pPr>
              <w:rPr>
                <w:rFonts w:ascii="Calibri Light" w:hAnsi="Calibri Light" w:cs="Calibri Light"/>
                <w:b/>
                <w:sz w:val="21"/>
                <w:szCs w:val="21"/>
              </w:rPr>
            </w:pPr>
            <w:r>
              <w:rPr>
                <w:rFonts w:ascii="Calibri Light" w:hAnsi="Calibri Light" w:cs="Calibri Light"/>
                <w:b/>
                <w:sz w:val="21"/>
                <w:szCs w:val="21"/>
              </w:rPr>
              <w:t>Question</w:t>
            </w:r>
          </w:p>
        </w:tc>
      </w:tr>
      <w:tr w:rsidR="0014227F" w14:paraId="46ACACA7" w14:textId="77777777" w:rsidTr="00182072">
        <w:tc>
          <w:tcPr>
            <w:tcW w:w="10790" w:type="dxa"/>
            <w:gridSpan w:val="2"/>
          </w:tcPr>
          <w:p w14:paraId="6A9D271F" w14:textId="77777777" w:rsidR="0014227F" w:rsidRDefault="0014227F" w:rsidP="0014227F">
            <w:pPr>
              <w:rPr>
                <w:rFonts w:ascii="Calibri Light" w:hAnsi="Calibri Light" w:cs="Calibri Light"/>
                <w:sz w:val="21"/>
                <w:szCs w:val="21"/>
              </w:rPr>
            </w:pPr>
          </w:p>
          <w:p w14:paraId="11C17B87" w14:textId="77777777" w:rsidR="0014227F" w:rsidRPr="00A20CC5" w:rsidRDefault="0014227F" w:rsidP="0014227F">
            <w:pPr>
              <w:rPr>
                <w:rFonts w:ascii="Calibri Light" w:hAnsi="Calibri Light" w:cs="Calibri Light"/>
                <w:sz w:val="21"/>
                <w:szCs w:val="21"/>
              </w:rPr>
            </w:pPr>
          </w:p>
        </w:tc>
      </w:tr>
      <w:tr w:rsidR="0014227F" w14:paraId="04EE403D" w14:textId="77777777" w:rsidTr="0014227F">
        <w:tc>
          <w:tcPr>
            <w:tcW w:w="10790" w:type="dxa"/>
            <w:gridSpan w:val="2"/>
            <w:shd w:val="clear" w:color="auto" w:fill="D9D9D9" w:themeFill="background1" w:themeFillShade="D9"/>
          </w:tcPr>
          <w:p w14:paraId="6CAB5BD1" w14:textId="7CD44B98" w:rsidR="0014227F" w:rsidRPr="0014227F" w:rsidRDefault="0014227F" w:rsidP="0014227F">
            <w:pPr>
              <w:rPr>
                <w:rFonts w:ascii="Calibri Light" w:hAnsi="Calibri Light" w:cs="Calibri Light"/>
                <w:b/>
                <w:sz w:val="21"/>
                <w:szCs w:val="21"/>
              </w:rPr>
            </w:pPr>
            <w:r>
              <w:rPr>
                <w:rFonts w:ascii="Calibri Light" w:hAnsi="Calibri Light" w:cs="Calibri Light"/>
                <w:b/>
                <w:sz w:val="21"/>
                <w:szCs w:val="21"/>
              </w:rPr>
              <w:t>Response</w:t>
            </w:r>
          </w:p>
        </w:tc>
      </w:tr>
      <w:tr w:rsidR="0014227F" w14:paraId="3B7160A1" w14:textId="77777777" w:rsidTr="00F24FA4">
        <w:tc>
          <w:tcPr>
            <w:tcW w:w="10790" w:type="dxa"/>
            <w:gridSpan w:val="2"/>
          </w:tcPr>
          <w:p w14:paraId="29F2ADA0" w14:textId="77777777" w:rsidR="0014227F" w:rsidRDefault="0014227F" w:rsidP="0014227F">
            <w:pPr>
              <w:rPr>
                <w:rFonts w:ascii="Calibri Light" w:hAnsi="Calibri Light" w:cs="Calibri Light"/>
                <w:sz w:val="21"/>
                <w:szCs w:val="21"/>
              </w:rPr>
            </w:pPr>
          </w:p>
          <w:p w14:paraId="7ED48EA6" w14:textId="77777777" w:rsidR="0014227F" w:rsidRPr="00A20CC5" w:rsidRDefault="0014227F" w:rsidP="0014227F">
            <w:pPr>
              <w:rPr>
                <w:rFonts w:ascii="Calibri Light" w:hAnsi="Calibri Light" w:cs="Calibri Light"/>
                <w:sz w:val="21"/>
                <w:szCs w:val="21"/>
              </w:rPr>
            </w:pPr>
          </w:p>
        </w:tc>
      </w:tr>
      <w:tr w:rsidR="005A1993" w14:paraId="14FFE577" w14:textId="77777777" w:rsidTr="00760BC4">
        <w:tc>
          <w:tcPr>
            <w:tcW w:w="5395" w:type="dxa"/>
          </w:tcPr>
          <w:p w14:paraId="6CB28AAA" w14:textId="4A33BE22" w:rsidR="005A1993" w:rsidRPr="00A20CC5" w:rsidRDefault="002D6791" w:rsidP="0014227F">
            <w:pPr>
              <w:rPr>
                <w:rFonts w:ascii="Calibri Light" w:hAnsi="Calibri Light" w:cs="Calibri Light"/>
                <w:sz w:val="21"/>
                <w:szCs w:val="21"/>
              </w:rPr>
            </w:pPr>
            <w:sdt>
              <w:sdtPr>
                <w:rPr>
                  <w:rFonts w:ascii="Calibri Light" w:hAnsi="Calibri Light" w:cs="Calibri Light"/>
                  <w:sz w:val="21"/>
                  <w:szCs w:val="21"/>
                </w:rPr>
                <w:id w:val="-1877068088"/>
                <w14:checkbox>
                  <w14:checked w14:val="0"/>
                  <w14:checkedState w14:val="2612" w14:font="MS Gothic"/>
                  <w14:uncheckedState w14:val="2610" w14:font="MS Gothic"/>
                </w14:checkbox>
              </w:sdtPr>
              <w:sdtEndPr/>
              <w:sdtContent>
                <w:r w:rsidR="005A1993">
                  <w:rPr>
                    <w:rFonts w:ascii="MS Gothic" w:eastAsia="MS Gothic" w:hAnsi="MS Gothic" w:cs="Calibri Light" w:hint="eastAsia"/>
                    <w:sz w:val="21"/>
                    <w:szCs w:val="21"/>
                  </w:rPr>
                  <w:t>☐</w:t>
                </w:r>
              </w:sdtContent>
            </w:sdt>
            <w:r w:rsidR="005A1993">
              <w:rPr>
                <w:rFonts w:ascii="Calibri Light" w:hAnsi="Calibri Light" w:cs="Calibri Light"/>
                <w:sz w:val="21"/>
                <w:szCs w:val="21"/>
              </w:rPr>
              <w:t xml:space="preserve">  Meets Requirements</w:t>
            </w:r>
          </w:p>
        </w:tc>
        <w:tc>
          <w:tcPr>
            <w:tcW w:w="5395" w:type="dxa"/>
          </w:tcPr>
          <w:p w14:paraId="201306FD" w14:textId="2799A089" w:rsidR="005A1993" w:rsidRPr="00A20CC5" w:rsidRDefault="002D6791" w:rsidP="0014227F">
            <w:pPr>
              <w:rPr>
                <w:rFonts w:ascii="Calibri Light" w:hAnsi="Calibri Light" w:cs="Calibri Light"/>
                <w:sz w:val="21"/>
                <w:szCs w:val="21"/>
              </w:rPr>
            </w:pPr>
            <w:sdt>
              <w:sdtPr>
                <w:rPr>
                  <w:rFonts w:ascii="Calibri Light" w:hAnsi="Calibri Light" w:cs="Calibri Light"/>
                  <w:sz w:val="21"/>
                  <w:szCs w:val="21"/>
                </w:rPr>
                <w:id w:val="2082709546"/>
                <w14:checkbox>
                  <w14:checked w14:val="0"/>
                  <w14:checkedState w14:val="2612" w14:font="MS Gothic"/>
                  <w14:uncheckedState w14:val="2610" w14:font="MS Gothic"/>
                </w14:checkbox>
              </w:sdtPr>
              <w:sdtEndPr/>
              <w:sdtContent>
                <w:r w:rsidR="005A1993">
                  <w:rPr>
                    <w:rFonts w:ascii="MS Gothic" w:eastAsia="MS Gothic" w:hAnsi="MS Gothic" w:cs="Calibri Light" w:hint="eastAsia"/>
                    <w:sz w:val="21"/>
                    <w:szCs w:val="21"/>
                  </w:rPr>
                  <w:t>☐</w:t>
                </w:r>
              </w:sdtContent>
            </w:sdt>
            <w:r w:rsidR="005A1993">
              <w:rPr>
                <w:rFonts w:ascii="Calibri Light" w:hAnsi="Calibri Light" w:cs="Calibri Light"/>
                <w:sz w:val="21"/>
                <w:szCs w:val="21"/>
              </w:rPr>
              <w:t xml:space="preserve">  Below Requirements</w:t>
            </w:r>
          </w:p>
        </w:tc>
      </w:tr>
    </w:tbl>
    <w:p w14:paraId="04352753" w14:textId="77777777" w:rsidR="00FE0AA0" w:rsidRDefault="00FE0AA0" w:rsidP="00FE0AA0">
      <w:pPr>
        <w:rPr>
          <w:rFonts w:ascii="Calibri Light" w:hAnsi="Calibri Light" w:cs="Calibri Light"/>
          <w:sz w:val="22"/>
          <w:szCs w:val="22"/>
        </w:rPr>
      </w:pPr>
    </w:p>
    <w:p w14:paraId="543EDFAD" w14:textId="77777777" w:rsidR="009313A9" w:rsidRDefault="009313A9" w:rsidP="00FE0AA0">
      <w:pPr>
        <w:rPr>
          <w:rFonts w:ascii="Calibri Light" w:hAnsi="Calibri Light" w:cs="Calibri Light"/>
          <w:sz w:val="22"/>
          <w:szCs w:val="22"/>
        </w:rPr>
      </w:pPr>
    </w:p>
    <w:p w14:paraId="530DA783" w14:textId="79544FAA" w:rsidR="00FE0AA0" w:rsidRPr="00D96DA4" w:rsidRDefault="00FE0AA0" w:rsidP="00FE0AA0">
      <w:pPr>
        <w:spacing w:after="120"/>
        <w:rPr>
          <w:rFonts w:ascii="Helvetica" w:hAnsi="Helvetica" w:cs="Calibri Light"/>
          <w:b/>
          <w:caps/>
          <w:color w:val="365F91"/>
          <w:szCs w:val="24"/>
        </w:rPr>
      </w:pPr>
      <w:r>
        <w:rPr>
          <w:rFonts w:ascii="Helvetica" w:hAnsi="Helvetica" w:cs="Calibri Light"/>
          <w:b/>
          <w:caps/>
          <w:color w:val="365F91"/>
          <w:szCs w:val="24"/>
        </w:rPr>
        <w:t>RECOMMENDATIONS</w:t>
      </w:r>
    </w:p>
    <w:p w14:paraId="12D3F159" w14:textId="12D5405A" w:rsidR="00856E18" w:rsidRDefault="00FE0AA0" w:rsidP="0014227F">
      <w:pPr>
        <w:rPr>
          <w:rFonts w:ascii="Calibri Light" w:hAnsi="Calibri Light" w:cs="Calibri Light"/>
          <w:szCs w:val="24"/>
        </w:rPr>
      </w:pPr>
      <w:r>
        <w:rPr>
          <w:rFonts w:ascii="Calibri Light" w:hAnsi="Calibri Light" w:cs="Calibri Light"/>
          <w:sz w:val="22"/>
          <w:szCs w:val="22"/>
        </w:rPr>
        <w:t xml:space="preserve">Based on the </w:t>
      </w:r>
      <w:r w:rsidR="005A1993">
        <w:rPr>
          <w:rFonts w:ascii="Calibri Light" w:hAnsi="Calibri Light" w:cs="Calibri Light"/>
          <w:sz w:val="22"/>
          <w:szCs w:val="22"/>
        </w:rPr>
        <w:t xml:space="preserve">applicant’s telephone </w:t>
      </w:r>
      <w:r>
        <w:rPr>
          <w:rFonts w:ascii="Calibri Light" w:hAnsi="Calibri Light" w:cs="Calibri Light"/>
          <w:sz w:val="22"/>
          <w:szCs w:val="22"/>
        </w:rPr>
        <w:t xml:space="preserve">interview, determine whether they </w:t>
      </w:r>
      <w:r w:rsidR="005A1993">
        <w:rPr>
          <w:rFonts w:ascii="Calibri Light" w:hAnsi="Calibri Light" w:cs="Calibri Light"/>
          <w:sz w:val="22"/>
          <w:szCs w:val="22"/>
        </w:rPr>
        <w:t xml:space="preserve">will move to the next round of interviews, or if they are </w:t>
      </w:r>
      <w:r>
        <w:rPr>
          <w:rFonts w:ascii="Calibri Light" w:hAnsi="Calibri Light" w:cs="Calibri Light"/>
          <w:sz w:val="22"/>
          <w:szCs w:val="22"/>
        </w:rPr>
        <w:t xml:space="preserve">not suitable for the position. Notify the candidate accordingly.  </w:t>
      </w:r>
    </w:p>
    <w:sectPr w:rsidR="00856E18"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274E" w14:textId="77777777" w:rsidR="002D6791" w:rsidRDefault="002D6791" w:rsidP="006012C6">
      <w:r>
        <w:separator/>
      </w:r>
    </w:p>
  </w:endnote>
  <w:endnote w:type="continuationSeparator" w:id="0">
    <w:p w14:paraId="5CFAE63A" w14:textId="77777777" w:rsidR="002D6791" w:rsidRDefault="002D6791"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1849" w14:textId="26ABB24F" w:rsidR="0098602C" w:rsidRPr="004B7D08" w:rsidRDefault="002D6791"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4B7D08" w:rsidRPr="004B7D08">
          <w:rPr>
            <w:rFonts w:ascii="Helvetica" w:hAnsi="Helvetica" w:cs="Helvetica"/>
            <w:sz w:val="20"/>
          </w:rPr>
          <w:fldChar w:fldCharType="begin"/>
        </w:r>
        <w:r w:rsidR="004B7D08" w:rsidRPr="004B7D08">
          <w:rPr>
            <w:rFonts w:ascii="Helvetica" w:hAnsi="Helvetica" w:cs="Helvetica"/>
            <w:sz w:val="20"/>
          </w:rPr>
          <w:instrText xml:space="preserve"> PAGE   \* MERGEFORMAT </w:instrText>
        </w:r>
        <w:r w:rsidR="004B7D08" w:rsidRPr="004B7D08">
          <w:rPr>
            <w:rFonts w:ascii="Helvetica" w:hAnsi="Helvetica" w:cs="Helvetica"/>
            <w:sz w:val="20"/>
          </w:rPr>
          <w:fldChar w:fldCharType="separate"/>
        </w:r>
        <w:r w:rsidR="005A1993">
          <w:rPr>
            <w:rFonts w:ascii="Helvetica" w:hAnsi="Helvetica" w:cs="Helvetica"/>
            <w:noProof/>
            <w:sz w:val="20"/>
          </w:rPr>
          <w:t>1</w:t>
        </w:r>
        <w:r w:rsidR="004B7D08"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202E" w14:textId="77777777" w:rsidR="002D6791" w:rsidRDefault="002D6791" w:rsidP="006012C6">
      <w:r>
        <w:separator/>
      </w:r>
    </w:p>
  </w:footnote>
  <w:footnote w:type="continuationSeparator" w:id="0">
    <w:p w14:paraId="3B1D51E9" w14:textId="77777777" w:rsidR="002D6791" w:rsidRDefault="002D6791" w:rsidP="00601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C4C"/>
    <w:multiLevelType w:val="hybridMultilevel"/>
    <w:tmpl w:val="D1F07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475069"/>
    <w:multiLevelType w:val="hybridMultilevel"/>
    <w:tmpl w:val="0F64DD6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6C3068"/>
    <w:multiLevelType w:val="hybridMultilevel"/>
    <w:tmpl w:val="6AE6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858223B"/>
    <w:multiLevelType w:val="hybridMultilevel"/>
    <w:tmpl w:val="B340564E"/>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8C42E4"/>
    <w:multiLevelType w:val="hybridMultilevel"/>
    <w:tmpl w:val="BD4C98B4"/>
    <w:lvl w:ilvl="0" w:tplc="B160442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7B7DD9"/>
    <w:multiLevelType w:val="hybridMultilevel"/>
    <w:tmpl w:val="6BB2F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177642"/>
    <w:multiLevelType w:val="hybridMultilevel"/>
    <w:tmpl w:val="33824B6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5225A6"/>
    <w:multiLevelType w:val="hybridMultilevel"/>
    <w:tmpl w:val="0A6C55FC"/>
    <w:lvl w:ilvl="0" w:tplc="B1604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9E4523"/>
    <w:multiLevelType w:val="hybridMultilevel"/>
    <w:tmpl w:val="182E1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EC2447"/>
    <w:multiLevelType w:val="hybridMultilevel"/>
    <w:tmpl w:val="F67ED34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D607DE8"/>
    <w:multiLevelType w:val="hybridMultilevel"/>
    <w:tmpl w:val="EC5C44E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E7B6B64"/>
    <w:multiLevelType w:val="hybridMultilevel"/>
    <w:tmpl w:val="7772ED80"/>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FAC08C8"/>
    <w:multiLevelType w:val="hybridMultilevel"/>
    <w:tmpl w:val="12A6E2B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C0427C"/>
    <w:multiLevelType w:val="hybridMultilevel"/>
    <w:tmpl w:val="89F86F88"/>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9523B6"/>
    <w:multiLevelType w:val="hybridMultilevel"/>
    <w:tmpl w:val="50BE0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596FC3"/>
    <w:multiLevelType w:val="hybridMultilevel"/>
    <w:tmpl w:val="C5888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7"/>
  </w:num>
  <w:num w:numId="4">
    <w:abstractNumId w:val="14"/>
  </w:num>
  <w:num w:numId="5">
    <w:abstractNumId w:val="12"/>
  </w:num>
  <w:num w:numId="6">
    <w:abstractNumId w:val="9"/>
  </w:num>
  <w:num w:numId="7">
    <w:abstractNumId w:val="27"/>
  </w:num>
  <w:num w:numId="8">
    <w:abstractNumId w:val="1"/>
  </w:num>
  <w:num w:numId="9">
    <w:abstractNumId w:val="15"/>
  </w:num>
  <w:num w:numId="10">
    <w:abstractNumId w:val="24"/>
  </w:num>
  <w:num w:numId="11">
    <w:abstractNumId w:val="18"/>
  </w:num>
  <w:num w:numId="12">
    <w:abstractNumId w:val="5"/>
  </w:num>
  <w:num w:numId="13">
    <w:abstractNumId w:val="4"/>
  </w:num>
  <w:num w:numId="14">
    <w:abstractNumId w:val="26"/>
  </w:num>
  <w:num w:numId="15">
    <w:abstractNumId w:val="16"/>
  </w:num>
  <w:num w:numId="16">
    <w:abstractNumId w:val="10"/>
  </w:num>
  <w:num w:numId="17">
    <w:abstractNumId w:val="0"/>
  </w:num>
  <w:num w:numId="18">
    <w:abstractNumId w:val="25"/>
  </w:num>
  <w:num w:numId="19">
    <w:abstractNumId w:val="20"/>
  </w:num>
  <w:num w:numId="20">
    <w:abstractNumId w:val="22"/>
  </w:num>
  <w:num w:numId="21">
    <w:abstractNumId w:val="6"/>
  </w:num>
  <w:num w:numId="22">
    <w:abstractNumId w:val="13"/>
  </w:num>
  <w:num w:numId="23">
    <w:abstractNumId w:val="8"/>
  </w:num>
  <w:num w:numId="24">
    <w:abstractNumId w:val="21"/>
  </w:num>
  <w:num w:numId="25">
    <w:abstractNumId w:val="17"/>
  </w:num>
  <w:num w:numId="26">
    <w:abstractNumId w:val="19"/>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2747D"/>
    <w:rsid w:val="00042C20"/>
    <w:rsid w:val="00055EAD"/>
    <w:rsid w:val="000C6903"/>
    <w:rsid w:val="000C749C"/>
    <w:rsid w:val="000D2EE7"/>
    <w:rsid w:val="0014227F"/>
    <w:rsid w:val="00184697"/>
    <w:rsid w:val="00195238"/>
    <w:rsid w:val="001A4721"/>
    <w:rsid w:val="001C0C5A"/>
    <w:rsid w:val="001C413D"/>
    <w:rsid w:val="001C7B26"/>
    <w:rsid w:val="001E45DE"/>
    <w:rsid w:val="0022521A"/>
    <w:rsid w:val="00246627"/>
    <w:rsid w:val="00252F1B"/>
    <w:rsid w:val="00285A9D"/>
    <w:rsid w:val="002D0C5E"/>
    <w:rsid w:val="002D5356"/>
    <w:rsid w:val="002D6791"/>
    <w:rsid w:val="00327C6E"/>
    <w:rsid w:val="003358BE"/>
    <w:rsid w:val="00376E0A"/>
    <w:rsid w:val="003B6DA4"/>
    <w:rsid w:val="003E05A5"/>
    <w:rsid w:val="00404F24"/>
    <w:rsid w:val="004132C3"/>
    <w:rsid w:val="00466462"/>
    <w:rsid w:val="00471F04"/>
    <w:rsid w:val="00485EEF"/>
    <w:rsid w:val="00490744"/>
    <w:rsid w:val="004B7D08"/>
    <w:rsid w:val="00512AAA"/>
    <w:rsid w:val="005537F0"/>
    <w:rsid w:val="00554700"/>
    <w:rsid w:val="00575841"/>
    <w:rsid w:val="005A1993"/>
    <w:rsid w:val="005A23B9"/>
    <w:rsid w:val="005E48AF"/>
    <w:rsid w:val="006012C6"/>
    <w:rsid w:val="00634FF8"/>
    <w:rsid w:val="00673EBB"/>
    <w:rsid w:val="00693A34"/>
    <w:rsid w:val="006946CE"/>
    <w:rsid w:val="00695CFF"/>
    <w:rsid w:val="0069712F"/>
    <w:rsid w:val="006A5C91"/>
    <w:rsid w:val="006A71A2"/>
    <w:rsid w:val="006C1452"/>
    <w:rsid w:val="00707D44"/>
    <w:rsid w:val="00741A3F"/>
    <w:rsid w:val="007463CA"/>
    <w:rsid w:val="00762A3A"/>
    <w:rsid w:val="007A4021"/>
    <w:rsid w:val="007D33FC"/>
    <w:rsid w:val="007E0886"/>
    <w:rsid w:val="00834AA8"/>
    <w:rsid w:val="00855EDB"/>
    <w:rsid w:val="00856E18"/>
    <w:rsid w:val="008606C5"/>
    <w:rsid w:val="00867D9A"/>
    <w:rsid w:val="00877EAD"/>
    <w:rsid w:val="008973CF"/>
    <w:rsid w:val="008A2694"/>
    <w:rsid w:val="008C07F6"/>
    <w:rsid w:val="008C21E1"/>
    <w:rsid w:val="008D295A"/>
    <w:rsid w:val="00906B57"/>
    <w:rsid w:val="009313A9"/>
    <w:rsid w:val="0098602C"/>
    <w:rsid w:val="009B34AD"/>
    <w:rsid w:val="009B534E"/>
    <w:rsid w:val="009C589C"/>
    <w:rsid w:val="009E7D47"/>
    <w:rsid w:val="009F7C51"/>
    <w:rsid w:val="00A848F4"/>
    <w:rsid w:val="00A9737D"/>
    <w:rsid w:val="00AD2244"/>
    <w:rsid w:val="00B03228"/>
    <w:rsid w:val="00B370CC"/>
    <w:rsid w:val="00B561D3"/>
    <w:rsid w:val="00BB24AE"/>
    <w:rsid w:val="00C56BF9"/>
    <w:rsid w:val="00C74C33"/>
    <w:rsid w:val="00D076C4"/>
    <w:rsid w:val="00D13291"/>
    <w:rsid w:val="00D24914"/>
    <w:rsid w:val="00D36196"/>
    <w:rsid w:val="00D9599A"/>
    <w:rsid w:val="00D9638C"/>
    <w:rsid w:val="00D96DA4"/>
    <w:rsid w:val="00DC098E"/>
    <w:rsid w:val="00DE4280"/>
    <w:rsid w:val="00E5631E"/>
    <w:rsid w:val="00F1041E"/>
    <w:rsid w:val="00F25CEB"/>
    <w:rsid w:val="00F55F08"/>
    <w:rsid w:val="00FA5DCD"/>
    <w:rsid w:val="00FC076D"/>
    <w:rsid w:val="00FE0AA0"/>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2">
    <w:name w:val="Unresolved Mention2"/>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Noor Bhandal</cp:lastModifiedBy>
  <cp:revision>6</cp:revision>
  <cp:lastPrinted>2016-06-15T16:32:00Z</cp:lastPrinted>
  <dcterms:created xsi:type="dcterms:W3CDTF">2022-01-09T19:24:00Z</dcterms:created>
  <dcterms:modified xsi:type="dcterms:W3CDTF">2022-01-12T00:27:00Z</dcterms:modified>
</cp:coreProperties>
</file>