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A7E9" w14:textId="54DE0ADE" w:rsidR="009C589C" w:rsidRPr="006C1452" w:rsidRDefault="00327C6E" w:rsidP="00D9638C">
      <w:pPr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19278E7E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9083040" cy="862248"/>
                <wp:effectExtent l="0" t="0" r="381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3040" cy="862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715.2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07D44" w:rsidRPr="006C1452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STAFF APPOINTME</w:t>
      </w:r>
      <w:r w:rsidR="00707D44" w:rsidRPr="006C1452">
        <w:rPr>
          <w:rFonts w:ascii="Helvetica" w:hAnsi="Helvetica" w:cs="Helvetica"/>
          <w:b/>
          <w:caps/>
          <w:color w:val="365F91"/>
          <w:sz w:val="32"/>
          <w:szCs w:val="32"/>
        </w:rPr>
        <w:t>NT F</w:t>
      </w:r>
      <w:r w:rsidR="00707D44" w:rsidRPr="003E4F02">
        <w:rPr>
          <w:rFonts w:ascii="Helvetica" w:hAnsi="Helvetica" w:cs="Helvetica"/>
          <w:b/>
          <w:caps/>
          <w:color w:val="365F91"/>
          <w:sz w:val="32"/>
          <w:szCs w:val="32"/>
        </w:rPr>
        <w:t>oRm</w:t>
      </w: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270"/>
        <w:gridCol w:w="2430"/>
        <w:gridCol w:w="90"/>
        <w:gridCol w:w="1321"/>
        <w:gridCol w:w="29"/>
        <w:gridCol w:w="1530"/>
        <w:gridCol w:w="1620"/>
        <w:gridCol w:w="2160"/>
        <w:gridCol w:w="720"/>
        <w:gridCol w:w="1620"/>
      </w:tblGrid>
      <w:tr w:rsidR="00707D44" w:rsidRPr="00055EAD" w14:paraId="60F3B559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1E5C9603" w14:textId="77777777" w:rsidR="00707D44" w:rsidRPr="006C1452" w:rsidRDefault="00707D44" w:rsidP="009E2DE1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PERSONAL INFORMATION</w:t>
            </w:r>
          </w:p>
        </w:tc>
      </w:tr>
      <w:tr w:rsidR="00055EAD" w:rsidRPr="00055EAD" w14:paraId="1289025F" w14:textId="77777777" w:rsidTr="00485EEF">
        <w:trPr>
          <w:trHeight w:hRule="exact" w:val="288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14:paraId="00810362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Employee ID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706B773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First Name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center"/>
          </w:tcPr>
          <w:p w14:paraId="65C9E7D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Middle Name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</w:tcPr>
          <w:p w14:paraId="0DD07E46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Last Name</w:t>
            </w:r>
          </w:p>
        </w:tc>
      </w:tr>
      <w:tr w:rsidR="00707D44" w:rsidRPr="00055EAD" w14:paraId="1A48E679" w14:textId="77777777" w:rsidTr="00485EEF">
        <w:trPr>
          <w:trHeight w:hRule="exact" w:val="288"/>
        </w:trPr>
        <w:tc>
          <w:tcPr>
            <w:tcW w:w="2875" w:type="dxa"/>
            <w:gridSpan w:val="2"/>
            <w:vAlign w:val="center"/>
          </w:tcPr>
          <w:p w14:paraId="2D2CC02B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vAlign w:val="center"/>
          </w:tcPr>
          <w:p w14:paraId="28D4FA4E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14:paraId="0D933D2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49DF18F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5EAD" w:rsidRPr="00055EAD" w14:paraId="46E563D3" w14:textId="77777777" w:rsidTr="00485EEF">
        <w:trPr>
          <w:trHeight w:hRule="exact" w:val="288"/>
        </w:trPr>
        <w:tc>
          <w:tcPr>
            <w:tcW w:w="6716" w:type="dxa"/>
            <w:gridSpan w:val="5"/>
            <w:shd w:val="clear" w:color="auto" w:fill="D9D9D9" w:themeFill="background1" w:themeFillShade="D9"/>
            <w:vAlign w:val="center"/>
          </w:tcPr>
          <w:p w14:paraId="79BE7C8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Current Home Address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center"/>
          </w:tcPr>
          <w:p w14:paraId="1BBC5FAD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City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4AF237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Prov.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6DF0B890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Postal Code</w:t>
            </w:r>
          </w:p>
        </w:tc>
      </w:tr>
      <w:tr w:rsidR="00707D44" w:rsidRPr="00055EAD" w14:paraId="7977C14C" w14:textId="77777777" w:rsidTr="00485EEF">
        <w:trPr>
          <w:trHeight w:hRule="exact" w:val="288"/>
        </w:trPr>
        <w:tc>
          <w:tcPr>
            <w:tcW w:w="6716" w:type="dxa"/>
            <w:gridSpan w:val="5"/>
            <w:vAlign w:val="center"/>
          </w:tcPr>
          <w:p w14:paraId="693364B3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14:paraId="73AB191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ED8C8D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535BBF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5EAD" w:rsidRPr="00055EAD" w14:paraId="63891964" w14:textId="77777777" w:rsidTr="00485EEF">
        <w:trPr>
          <w:trHeight w:hRule="exact" w:val="288"/>
        </w:trPr>
        <w:tc>
          <w:tcPr>
            <w:tcW w:w="6716" w:type="dxa"/>
            <w:gridSpan w:val="5"/>
            <w:shd w:val="clear" w:color="auto" w:fill="D9D9D9" w:themeFill="background1" w:themeFillShade="D9"/>
            <w:vAlign w:val="center"/>
          </w:tcPr>
          <w:p w14:paraId="023F7C05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Permanent Home Address </w:t>
            </w:r>
            <w:r w:rsidRPr="003358BE">
              <w:rPr>
                <w:rFonts w:ascii="Calibri Light" w:hAnsi="Calibri Light" w:cs="Calibri Light"/>
                <w:sz w:val="16"/>
                <w:szCs w:val="16"/>
              </w:rPr>
              <w:t>(if different from current home address)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center"/>
          </w:tcPr>
          <w:p w14:paraId="58858596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City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62A70F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Prov.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4AFB395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Postal Code</w:t>
            </w:r>
          </w:p>
        </w:tc>
      </w:tr>
      <w:tr w:rsidR="00707D44" w:rsidRPr="00055EAD" w14:paraId="2BD7F108" w14:textId="77777777" w:rsidTr="00485EEF">
        <w:trPr>
          <w:trHeight w:hRule="exact" w:val="288"/>
        </w:trPr>
        <w:tc>
          <w:tcPr>
            <w:tcW w:w="6716" w:type="dxa"/>
            <w:gridSpan w:val="5"/>
            <w:vAlign w:val="center"/>
          </w:tcPr>
          <w:p w14:paraId="1DA00F5C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14:paraId="207A03D5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F1B9D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B72BD60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5EEF" w:rsidRPr="00055EAD" w14:paraId="72DB2339" w14:textId="77777777" w:rsidTr="00485EEF">
        <w:trPr>
          <w:trHeight w:hRule="exact" w:val="288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14:paraId="16467BC7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Phone Number</w:t>
            </w:r>
          </w:p>
        </w:tc>
        <w:tc>
          <w:tcPr>
            <w:tcW w:w="7020" w:type="dxa"/>
            <w:gridSpan w:val="6"/>
            <w:shd w:val="clear" w:color="auto" w:fill="D9D9D9" w:themeFill="background1" w:themeFillShade="D9"/>
            <w:vAlign w:val="center"/>
          </w:tcPr>
          <w:p w14:paraId="290739C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Email Address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</w:tcPr>
          <w:p w14:paraId="1540D29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Date of Birth </w:t>
            </w:r>
            <w:r w:rsidRPr="003358BE">
              <w:rPr>
                <w:rFonts w:ascii="Calibri Light" w:hAnsi="Calibri Light" w:cs="Calibri Light"/>
                <w:sz w:val="16"/>
                <w:szCs w:val="16"/>
              </w:rPr>
              <w:t>(YYYY/MM/DD)</w:t>
            </w:r>
          </w:p>
        </w:tc>
      </w:tr>
      <w:tr w:rsidR="00707D44" w:rsidRPr="00055EAD" w14:paraId="1374F3BA" w14:textId="77777777" w:rsidTr="00485EEF">
        <w:trPr>
          <w:trHeight w:hRule="exact" w:val="288"/>
        </w:trPr>
        <w:tc>
          <w:tcPr>
            <w:tcW w:w="2875" w:type="dxa"/>
            <w:gridSpan w:val="2"/>
            <w:vAlign w:val="center"/>
          </w:tcPr>
          <w:p w14:paraId="5BE3290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20" w:type="dxa"/>
            <w:gridSpan w:val="6"/>
            <w:vAlign w:val="center"/>
          </w:tcPr>
          <w:p w14:paraId="34AA045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7974DDFC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7D44" w:rsidRPr="00055EAD" w14:paraId="6A8A0803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08B6DEB2" w14:textId="77777777" w:rsidR="00707D44" w:rsidRPr="006C1452" w:rsidRDefault="00707D44" w:rsidP="009E2DE1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DETAILS OF EMPLOYMENT</w:t>
            </w:r>
          </w:p>
        </w:tc>
      </w:tr>
      <w:tr w:rsidR="00055EAD" w:rsidRPr="00055EAD" w14:paraId="7FB0D662" w14:textId="77777777" w:rsidTr="00485EEF">
        <w:trPr>
          <w:trHeight w:hRule="exact" w:val="288"/>
        </w:trPr>
        <w:tc>
          <w:tcPr>
            <w:tcW w:w="14395" w:type="dxa"/>
            <w:gridSpan w:val="11"/>
            <w:shd w:val="clear" w:color="auto" w:fill="D9D9D9" w:themeFill="background1" w:themeFillShade="D9"/>
            <w:vAlign w:val="center"/>
          </w:tcPr>
          <w:p w14:paraId="51CB4F5F" w14:textId="547CCEFC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Action </w:t>
            </w:r>
            <w:r w:rsidRPr="003358BE">
              <w:rPr>
                <w:rFonts w:ascii="Calibri Light" w:hAnsi="Calibri Light" w:cs="Calibri Light"/>
                <w:sz w:val="16"/>
                <w:szCs w:val="16"/>
              </w:rPr>
              <w:t>(see next page for options)</w:t>
            </w:r>
          </w:p>
        </w:tc>
      </w:tr>
      <w:tr w:rsidR="00055EAD" w:rsidRPr="00055EAD" w14:paraId="4A3E4961" w14:textId="77777777" w:rsidTr="00485EEF">
        <w:trPr>
          <w:trHeight w:hRule="exact" w:val="288"/>
        </w:trPr>
        <w:tc>
          <w:tcPr>
            <w:tcW w:w="14395" w:type="dxa"/>
            <w:gridSpan w:val="11"/>
            <w:vAlign w:val="center"/>
          </w:tcPr>
          <w:p w14:paraId="5CFBFDA3" w14:textId="77777777" w:rsidR="00055EAD" w:rsidRPr="003358BE" w:rsidRDefault="00055EAD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5EAD" w:rsidRPr="00055EAD" w14:paraId="12C1106C" w14:textId="77777777" w:rsidTr="00485EEF">
        <w:trPr>
          <w:trHeight w:hRule="exact" w:val="288"/>
        </w:trPr>
        <w:tc>
          <w:tcPr>
            <w:tcW w:w="6745" w:type="dxa"/>
            <w:gridSpan w:val="6"/>
            <w:shd w:val="clear" w:color="auto" w:fill="D9D9D9" w:themeFill="background1" w:themeFillShade="D9"/>
            <w:vAlign w:val="center"/>
          </w:tcPr>
          <w:p w14:paraId="5291EF0B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Job Title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438C6CE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Regular/Term/Casual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3B006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Full/Part Time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5B8B86D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Part Time (%)</w:t>
            </w:r>
          </w:p>
        </w:tc>
      </w:tr>
      <w:tr w:rsidR="00485EEF" w:rsidRPr="00055EAD" w14:paraId="6C49D14D" w14:textId="77777777" w:rsidTr="00485EEF">
        <w:trPr>
          <w:trHeight w:hRule="exact" w:val="288"/>
        </w:trPr>
        <w:tc>
          <w:tcPr>
            <w:tcW w:w="6745" w:type="dxa"/>
            <w:gridSpan w:val="6"/>
            <w:vAlign w:val="center"/>
          </w:tcPr>
          <w:p w14:paraId="139FADB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FD72A7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84851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2F2EBB7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7D44" w:rsidRPr="00055EAD" w14:paraId="085D71E5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66EF60B2" w14:textId="77777777" w:rsidR="00707D44" w:rsidRPr="006C1452" w:rsidRDefault="00707D44" w:rsidP="009E2DE1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FUNDING</w:t>
            </w:r>
          </w:p>
        </w:tc>
      </w:tr>
      <w:tr w:rsidR="009C589C" w:rsidRPr="00055EAD" w14:paraId="54FC91DD" w14:textId="77777777" w:rsidTr="00485EEF">
        <w:trPr>
          <w:trHeight w:val="288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14:paraId="03E720E2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Start Date </w:t>
            </w:r>
          </w:p>
          <w:p w14:paraId="54E5248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16"/>
                <w:szCs w:val="16"/>
              </w:rPr>
              <w:t>(YYYY/MM/DD)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75B7A2F0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End Date </w:t>
            </w:r>
          </w:p>
          <w:p w14:paraId="20F2C51B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16"/>
                <w:szCs w:val="16"/>
              </w:rPr>
              <w:t>(YYYY/MM/DD)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1C80504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Budget</w:t>
            </w:r>
          </w:p>
          <w:p w14:paraId="0194D232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5507B3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Account</w:t>
            </w:r>
          </w:p>
          <w:p w14:paraId="3B92D507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B0344C3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%</w:t>
            </w:r>
          </w:p>
          <w:p w14:paraId="1771B0CD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D9D9D9" w:themeFill="background1" w:themeFillShade="D9"/>
          </w:tcPr>
          <w:p w14:paraId="7F9878A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 xml:space="preserve">Amount </w:t>
            </w:r>
          </w:p>
          <w:p w14:paraId="1759396C" w14:textId="460C591D" w:rsidR="00707D44" w:rsidRPr="003358BE" w:rsidRDefault="00CE03BA" w:rsidP="009E2DE1">
            <w:pPr>
              <w:pStyle w:val="NoSpacing"/>
              <w:rPr>
                <w:rFonts w:ascii="Calibri Light" w:hAnsi="Calibri Light" w:cs="Calibri Light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3035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52" w:rsidRPr="003358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D44" w:rsidRPr="003358BE">
              <w:rPr>
                <w:rFonts w:ascii="Calibri Light" w:hAnsi="Calibri Light" w:cs="Calibri Light"/>
                <w:sz w:val="16"/>
                <w:szCs w:val="16"/>
              </w:rPr>
              <w:t xml:space="preserve"> Monthly     </w:t>
            </w: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1802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52" w:rsidRPr="003358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D44" w:rsidRPr="003358BE">
              <w:rPr>
                <w:rFonts w:ascii="Calibri Light" w:hAnsi="Calibri Light" w:cs="Calibri Light"/>
                <w:sz w:val="16"/>
                <w:szCs w:val="16"/>
              </w:rPr>
              <w:t xml:space="preserve"> Hourly     </w:t>
            </w: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7899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52" w:rsidRPr="003358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D44" w:rsidRPr="003358BE">
              <w:rPr>
                <w:rFonts w:ascii="Calibri Light" w:hAnsi="Calibri Light" w:cs="Calibri Light"/>
                <w:sz w:val="16"/>
                <w:szCs w:val="16"/>
              </w:rPr>
              <w:t xml:space="preserve"> Annually</w:t>
            </w:r>
          </w:p>
        </w:tc>
      </w:tr>
      <w:tr w:rsidR="00485EEF" w:rsidRPr="00055EAD" w14:paraId="6E53FF16" w14:textId="77777777" w:rsidTr="00485EEF">
        <w:trPr>
          <w:trHeight w:hRule="exact" w:val="288"/>
        </w:trPr>
        <w:tc>
          <w:tcPr>
            <w:tcW w:w="2875" w:type="dxa"/>
            <w:gridSpan w:val="2"/>
            <w:vAlign w:val="center"/>
          </w:tcPr>
          <w:p w14:paraId="7874BCE0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17EC54D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763F26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57A56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7017B0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0497D2E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7D44" w:rsidRPr="00055EAD" w14:paraId="3DC656C6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276DE3BB" w14:textId="50F69534" w:rsidR="00707D44" w:rsidRPr="006C1452" w:rsidRDefault="00055EAD" w:rsidP="009E2DE1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BENEFITS</w:t>
            </w:r>
          </w:p>
        </w:tc>
      </w:tr>
      <w:tr w:rsidR="00055EAD" w:rsidRPr="00055EAD" w14:paraId="7F0054B2" w14:textId="77777777" w:rsidTr="00485EEF">
        <w:trPr>
          <w:trHeight w:hRule="exact" w:val="288"/>
        </w:trPr>
        <w:tc>
          <w:tcPr>
            <w:tcW w:w="14395" w:type="dxa"/>
            <w:gridSpan w:val="11"/>
            <w:shd w:val="clear" w:color="auto" w:fill="auto"/>
          </w:tcPr>
          <w:p w14:paraId="4B546054" w14:textId="47140555" w:rsidR="00055EAD" w:rsidRPr="00055EAD" w:rsidRDefault="00CE03BA" w:rsidP="00055EAD">
            <w:pPr>
              <w:pStyle w:val="NoSpacing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2214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52" w:rsidRPr="003358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5EAD" w:rsidRPr="003358BE">
              <w:rPr>
                <w:rFonts w:ascii="Calibri Light" w:hAnsi="Calibri Light" w:cs="Calibri Light"/>
                <w:sz w:val="16"/>
                <w:szCs w:val="16"/>
              </w:rPr>
              <w:t xml:space="preserve"> Employee will receive G</w:t>
            </w:r>
            <w:r w:rsidR="00485EEF" w:rsidRPr="003358BE">
              <w:rPr>
                <w:rFonts w:ascii="Calibri Light" w:hAnsi="Calibri Light" w:cs="Calibri Light"/>
                <w:sz w:val="16"/>
                <w:szCs w:val="16"/>
              </w:rPr>
              <w:t xml:space="preserve">roup Health &amp; Welfare Benefits                     </w:t>
            </w: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-6106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52" w:rsidRPr="003358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5EAD" w:rsidRPr="003358BE">
              <w:rPr>
                <w:rFonts w:ascii="Calibri Light" w:hAnsi="Calibri Light" w:cs="Calibri Light"/>
                <w:sz w:val="16"/>
                <w:szCs w:val="16"/>
              </w:rPr>
              <w:t xml:space="preserve"> Employee will </w:t>
            </w:r>
            <w:r w:rsidR="00055EAD" w:rsidRPr="003358BE">
              <w:rPr>
                <w:rFonts w:ascii="Calibri Light" w:hAnsi="Calibri Light" w:cs="Calibri Light"/>
                <w:sz w:val="16"/>
                <w:szCs w:val="16"/>
                <w:u w:val="single"/>
              </w:rPr>
              <w:t>not</w:t>
            </w:r>
            <w:r w:rsidR="00055EAD" w:rsidRPr="003358BE">
              <w:rPr>
                <w:rFonts w:ascii="Calibri Light" w:hAnsi="Calibri Light" w:cs="Calibri Light"/>
                <w:sz w:val="16"/>
                <w:szCs w:val="16"/>
              </w:rPr>
              <w:t xml:space="preserve"> receive Group Health &amp; Welfare Benefits, and has signed Benefits Opt-Out Waiver</w:t>
            </w:r>
          </w:p>
        </w:tc>
      </w:tr>
      <w:tr w:rsidR="00055EAD" w:rsidRPr="00055EAD" w14:paraId="71889AD7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2CAC8575" w14:textId="0A590730" w:rsidR="00055EAD" w:rsidRPr="006C1452" w:rsidRDefault="00055EAD" w:rsidP="00055EAD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NOTES</w:t>
            </w:r>
          </w:p>
        </w:tc>
      </w:tr>
      <w:tr w:rsidR="00055EAD" w:rsidRPr="00055EAD" w14:paraId="27EDB038" w14:textId="77777777" w:rsidTr="00485EEF">
        <w:trPr>
          <w:trHeight w:val="288"/>
        </w:trPr>
        <w:tc>
          <w:tcPr>
            <w:tcW w:w="14395" w:type="dxa"/>
            <w:gridSpan w:val="11"/>
            <w:vAlign w:val="center"/>
          </w:tcPr>
          <w:p w14:paraId="7CFBBB99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Refer enquiries to (name and phone number):</w:t>
            </w:r>
          </w:p>
          <w:p w14:paraId="4C099D8B" w14:textId="77777777" w:rsidR="00055EAD" w:rsidRPr="00055EAD" w:rsidRDefault="00055EAD" w:rsidP="00055EA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AD" w:rsidRPr="00055EAD" w14:paraId="3ADCB1C9" w14:textId="77777777" w:rsidTr="003E4F02">
        <w:trPr>
          <w:trHeight w:hRule="exact" w:val="288"/>
        </w:trPr>
        <w:tc>
          <w:tcPr>
            <w:tcW w:w="14395" w:type="dxa"/>
            <w:gridSpan w:val="11"/>
            <w:shd w:val="clear" w:color="auto" w:fill="365F91"/>
          </w:tcPr>
          <w:p w14:paraId="648E1C33" w14:textId="77777777" w:rsidR="00055EAD" w:rsidRPr="006C1452" w:rsidRDefault="00055EAD" w:rsidP="00055EAD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SIGNATURES</w:t>
            </w:r>
          </w:p>
        </w:tc>
      </w:tr>
      <w:tr w:rsidR="00485EEF" w:rsidRPr="00055EAD" w14:paraId="62D11660" w14:textId="77777777" w:rsidTr="001A4FE7">
        <w:trPr>
          <w:trHeight w:val="288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14:paraId="3F9D3D04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930382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Manger Authorization</w:t>
            </w:r>
          </w:p>
        </w:tc>
        <w:tc>
          <w:tcPr>
            <w:tcW w:w="2700" w:type="dxa"/>
            <w:gridSpan w:val="2"/>
            <w:vAlign w:val="bottom"/>
          </w:tcPr>
          <w:p w14:paraId="51FA80F8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411" w:type="dxa"/>
            <w:gridSpan w:val="2"/>
            <w:vAlign w:val="bottom"/>
          </w:tcPr>
          <w:p w14:paraId="123295EB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bottom"/>
          </w:tcPr>
          <w:p w14:paraId="39AE1A75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Other</w:t>
            </w:r>
          </w:p>
        </w:tc>
        <w:tc>
          <w:tcPr>
            <w:tcW w:w="2880" w:type="dxa"/>
            <w:gridSpan w:val="2"/>
            <w:vAlign w:val="bottom"/>
          </w:tcPr>
          <w:p w14:paraId="6739DC49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</w:t>
            </w:r>
          </w:p>
        </w:tc>
        <w:tc>
          <w:tcPr>
            <w:tcW w:w="1620" w:type="dxa"/>
            <w:vAlign w:val="bottom"/>
          </w:tcPr>
          <w:p w14:paraId="31C4B7EF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</w:tr>
      <w:tr w:rsidR="00485EEF" w:rsidRPr="00055EAD" w14:paraId="44B42FFF" w14:textId="77777777" w:rsidTr="001A4FE7">
        <w:trPr>
          <w:trHeight w:val="288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14:paraId="0A5456D1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FDDE8F" w14:textId="51F28D61" w:rsidR="00055EAD" w:rsidRPr="003358BE" w:rsidRDefault="00485EEF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 xml:space="preserve">Executive Director </w:t>
            </w:r>
            <w:r w:rsidR="00055EAD" w:rsidRPr="003358BE">
              <w:rPr>
                <w:rFonts w:ascii="Calibri Light" w:hAnsi="Calibri Light" w:cs="Calibri Light"/>
                <w:sz w:val="18"/>
                <w:szCs w:val="18"/>
              </w:rPr>
              <w:t>Authorization</w:t>
            </w:r>
          </w:p>
        </w:tc>
        <w:tc>
          <w:tcPr>
            <w:tcW w:w="2700" w:type="dxa"/>
            <w:gridSpan w:val="2"/>
            <w:vAlign w:val="bottom"/>
          </w:tcPr>
          <w:p w14:paraId="254FD537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411" w:type="dxa"/>
            <w:gridSpan w:val="2"/>
            <w:vAlign w:val="bottom"/>
          </w:tcPr>
          <w:p w14:paraId="02B35A7A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3179" w:type="dxa"/>
            <w:gridSpan w:val="3"/>
            <w:shd w:val="clear" w:color="auto" w:fill="D9D9D9" w:themeFill="background1" w:themeFillShade="D9"/>
            <w:vAlign w:val="bottom"/>
          </w:tcPr>
          <w:p w14:paraId="35A2B657" w14:textId="78DB6A7D" w:rsidR="00055EAD" w:rsidRPr="003358BE" w:rsidRDefault="00485EEF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HR</w:t>
            </w:r>
            <w:r w:rsidR="00055EAD" w:rsidRPr="003358BE">
              <w:rPr>
                <w:rFonts w:ascii="Calibri Light" w:hAnsi="Calibri Light" w:cs="Calibri Light"/>
                <w:sz w:val="18"/>
                <w:szCs w:val="18"/>
              </w:rPr>
              <w:t xml:space="preserve"> Authorization </w:t>
            </w:r>
          </w:p>
        </w:tc>
        <w:tc>
          <w:tcPr>
            <w:tcW w:w="2880" w:type="dxa"/>
            <w:gridSpan w:val="2"/>
            <w:vAlign w:val="bottom"/>
          </w:tcPr>
          <w:p w14:paraId="3E39EE0A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620" w:type="dxa"/>
            <w:vAlign w:val="bottom"/>
          </w:tcPr>
          <w:p w14:paraId="4F6DDC95" w14:textId="77777777" w:rsidR="00055EAD" w:rsidRPr="003358BE" w:rsidRDefault="00055EAD" w:rsidP="00055EAD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</w:tr>
    </w:tbl>
    <w:p w14:paraId="4FA22ABE" w14:textId="77777777" w:rsidR="00707D44" w:rsidRPr="00055EAD" w:rsidRDefault="00707D44" w:rsidP="00707D44">
      <w:pPr>
        <w:spacing w:after="120"/>
        <w:rPr>
          <w:rFonts w:asciiTheme="majorHAnsi" w:hAnsiTheme="majorHAnsi" w:cstheme="majorHAnsi"/>
          <w:b/>
          <w:caps/>
          <w:sz w:val="22"/>
          <w:szCs w:val="22"/>
        </w:rPr>
      </w:pPr>
    </w:p>
    <w:p w14:paraId="1B4EA473" w14:textId="77777777" w:rsidR="00707D44" w:rsidRPr="003358BE" w:rsidRDefault="00707D44" w:rsidP="00707D44">
      <w:pPr>
        <w:spacing w:after="120"/>
        <w:rPr>
          <w:rFonts w:ascii="Calibri Light" w:hAnsi="Calibri Light" w:cs="Calibri Light"/>
          <w:i/>
          <w:sz w:val="22"/>
          <w:szCs w:val="22"/>
        </w:rPr>
      </w:pPr>
      <w:r w:rsidRPr="003358BE">
        <w:rPr>
          <w:rFonts w:ascii="Calibri Light" w:hAnsi="Calibri Light" w:cs="Calibri Light"/>
          <w:i/>
          <w:sz w:val="22"/>
          <w:szCs w:val="22"/>
        </w:rPr>
        <w:lastRenderedPageBreak/>
        <w:t xml:space="preserve">When filling out the </w:t>
      </w:r>
      <w:r w:rsidRPr="00F749B1">
        <w:rPr>
          <w:rFonts w:ascii="Calibri Light" w:hAnsi="Calibri Light" w:cs="Calibri Light"/>
          <w:i/>
          <w:color w:val="365F91"/>
          <w:sz w:val="22"/>
          <w:szCs w:val="22"/>
        </w:rPr>
        <w:t>Staff Appointment Form</w:t>
      </w:r>
      <w:r w:rsidRPr="003358BE">
        <w:rPr>
          <w:rFonts w:ascii="Calibri Light" w:hAnsi="Calibri Light" w:cs="Calibri Light"/>
          <w:i/>
          <w:sz w:val="22"/>
          <w:szCs w:val="22"/>
        </w:rPr>
        <w:t xml:space="preserve">, please select one of the following </w:t>
      </w:r>
      <w:r w:rsidRPr="00F749B1">
        <w:rPr>
          <w:rFonts w:ascii="Calibri Light" w:hAnsi="Calibri Light" w:cs="Calibri Light"/>
          <w:i/>
          <w:color w:val="365F91"/>
          <w:sz w:val="22"/>
          <w:szCs w:val="22"/>
        </w:rPr>
        <w:t xml:space="preserve">Action Items </w:t>
      </w:r>
      <w:r w:rsidRPr="003358BE">
        <w:rPr>
          <w:rFonts w:ascii="Calibri Light" w:hAnsi="Calibri Light" w:cs="Calibri Light"/>
          <w:i/>
          <w:sz w:val="22"/>
          <w:szCs w:val="22"/>
        </w:rPr>
        <w:t xml:space="preserve">AND </w:t>
      </w:r>
      <w:r w:rsidRPr="00F749B1">
        <w:rPr>
          <w:rFonts w:ascii="Calibri Light" w:hAnsi="Calibri Light" w:cs="Calibri Light"/>
          <w:i/>
          <w:color w:val="365F91"/>
          <w:sz w:val="22"/>
          <w:szCs w:val="22"/>
        </w:rPr>
        <w:t>Additional Notes</w:t>
      </w:r>
      <w:r w:rsidRPr="003358BE">
        <w:rPr>
          <w:rFonts w:ascii="Calibri Light" w:hAnsi="Calibri Light" w:cs="Calibri Light"/>
          <w:i/>
          <w:sz w:val="22"/>
          <w:szCs w:val="22"/>
        </w:rPr>
        <w:t>.</w:t>
      </w:r>
    </w:p>
    <w:p w14:paraId="3307990F" w14:textId="77777777" w:rsidR="00707D44" w:rsidRPr="00055EAD" w:rsidRDefault="00707D44" w:rsidP="00707D44">
      <w:pPr>
        <w:spacing w:after="120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3690"/>
        <w:gridCol w:w="6205"/>
      </w:tblGrid>
      <w:tr w:rsidR="00485EEF" w:rsidRPr="006C1452" w14:paraId="78BA6E37" w14:textId="77777777" w:rsidTr="003E4F02">
        <w:tc>
          <w:tcPr>
            <w:tcW w:w="3775" w:type="dxa"/>
            <w:shd w:val="clear" w:color="auto" w:fill="365F91"/>
          </w:tcPr>
          <w:p w14:paraId="4587A0A7" w14:textId="77777777" w:rsidR="00707D44" w:rsidRPr="006C1452" w:rsidRDefault="00707D44" w:rsidP="009E2DE1">
            <w:pPr>
              <w:spacing w:after="120"/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</w:pPr>
            <w:r w:rsidRPr="006C1452"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3690" w:type="dxa"/>
            <w:shd w:val="clear" w:color="auto" w:fill="365F91"/>
          </w:tcPr>
          <w:p w14:paraId="7F2AF617" w14:textId="77777777" w:rsidR="00707D44" w:rsidRPr="006C1452" w:rsidRDefault="00707D44" w:rsidP="009E2DE1">
            <w:pPr>
              <w:spacing w:after="120"/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</w:pPr>
            <w:r w:rsidRPr="006C1452"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  <w:t>ADDITIONAL NOTES</w:t>
            </w:r>
          </w:p>
        </w:tc>
        <w:tc>
          <w:tcPr>
            <w:tcW w:w="6205" w:type="dxa"/>
            <w:shd w:val="clear" w:color="auto" w:fill="365F91"/>
          </w:tcPr>
          <w:p w14:paraId="2E2FBEE0" w14:textId="77777777" w:rsidR="00707D44" w:rsidRPr="006C1452" w:rsidRDefault="00707D44" w:rsidP="009E2DE1">
            <w:pPr>
              <w:spacing w:after="120"/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</w:pPr>
            <w:r w:rsidRPr="006C1452"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  <w:t>Use this Action Item when…</w:t>
            </w:r>
          </w:p>
        </w:tc>
      </w:tr>
      <w:tr w:rsidR="00707D44" w:rsidRPr="00055EAD" w14:paraId="71E30A9E" w14:textId="77777777" w:rsidTr="009E2DE1">
        <w:tc>
          <w:tcPr>
            <w:tcW w:w="3775" w:type="dxa"/>
            <w:vMerge w:val="restart"/>
          </w:tcPr>
          <w:p w14:paraId="232321D4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b/>
                <w:sz w:val="22"/>
                <w:szCs w:val="22"/>
              </w:rPr>
              <w:t>Data Change</w:t>
            </w:r>
          </w:p>
        </w:tc>
        <w:tc>
          <w:tcPr>
            <w:tcW w:w="3690" w:type="dxa"/>
          </w:tcPr>
          <w:p w14:paraId="15D58095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Correction</w:t>
            </w:r>
          </w:p>
        </w:tc>
        <w:tc>
          <w:tcPr>
            <w:tcW w:w="6205" w:type="dxa"/>
          </w:tcPr>
          <w:p w14:paraId="3AB2A14E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You need to correct information submitted on a staff appointment form.</w:t>
            </w:r>
          </w:p>
        </w:tc>
      </w:tr>
      <w:tr w:rsidR="00707D44" w:rsidRPr="00055EAD" w14:paraId="5796F869" w14:textId="77777777" w:rsidTr="009E2DE1">
        <w:tc>
          <w:tcPr>
            <w:tcW w:w="3775" w:type="dxa"/>
            <w:vMerge/>
          </w:tcPr>
          <w:p w14:paraId="2E1B5512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99B6F2D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Job Title or Pay Rate Change</w:t>
            </w:r>
          </w:p>
        </w:tc>
        <w:tc>
          <w:tcPr>
            <w:tcW w:w="6205" w:type="dxa"/>
          </w:tcPr>
          <w:p w14:paraId="0B04F0CF" w14:textId="1B8FFAE7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The job title or the pay rate for the position has changed and needs to be updated in the </w:t>
            </w:r>
            <w:r w:rsidR="00490744" w:rsidRPr="003358BE">
              <w:rPr>
                <w:rFonts w:ascii="Calibri Light" w:hAnsi="Calibri Light" w:cs="Calibri Light"/>
                <w:sz w:val="22"/>
                <w:szCs w:val="22"/>
              </w:rPr>
              <w:t>HR</w:t>
            </w:r>
            <w:r w:rsidRPr="003358BE">
              <w:rPr>
                <w:rFonts w:ascii="Calibri Light" w:hAnsi="Calibri Light" w:cs="Calibri Light"/>
                <w:sz w:val="22"/>
                <w:szCs w:val="22"/>
              </w:rPr>
              <w:t>/Payroll system.</w:t>
            </w:r>
          </w:p>
        </w:tc>
      </w:tr>
      <w:tr w:rsidR="00707D44" w:rsidRPr="00055EAD" w14:paraId="6E368A93" w14:textId="77777777" w:rsidTr="009E2DE1">
        <w:tc>
          <w:tcPr>
            <w:tcW w:w="3775" w:type="dxa"/>
            <w:vMerge/>
          </w:tcPr>
          <w:p w14:paraId="55C4AB5C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4EED2BE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Term to On-going</w:t>
            </w:r>
          </w:p>
        </w:tc>
        <w:tc>
          <w:tcPr>
            <w:tcW w:w="6205" w:type="dxa"/>
          </w:tcPr>
          <w:p w14:paraId="0917B990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The position is changing from term to on-going.</w:t>
            </w:r>
          </w:p>
        </w:tc>
      </w:tr>
      <w:tr w:rsidR="00707D44" w:rsidRPr="00055EAD" w14:paraId="156D154B" w14:textId="77777777" w:rsidTr="009E2DE1">
        <w:tc>
          <w:tcPr>
            <w:tcW w:w="3775" w:type="dxa"/>
          </w:tcPr>
          <w:p w14:paraId="3D6F0B42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b/>
                <w:sz w:val="22"/>
                <w:szCs w:val="22"/>
              </w:rPr>
              <w:t>Earnings and Distribution Change</w:t>
            </w:r>
          </w:p>
        </w:tc>
        <w:tc>
          <w:tcPr>
            <w:tcW w:w="3690" w:type="dxa"/>
          </w:tcPr>
          <w:p w14:paraId="680FC581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05" w:type="dxa"/>
          </w:tcPr>
          <w:p w14:paraId="4018E099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You need to change the budget source for the position, or the percentages between various budget sources.</w:t>
            </w:r>
          </w:p>
        </w:tc>
      </w:tr>
      <w:tr w:rsidR="00707D44" w:rsidRPr="00055EAD" w14:paraId="08C25A94" w14:textId="77777777" w:rsidTr="009E2DE1">
        <w:tc>
          <w:tcPr>
            <w:tcW w:w="3775" w:type="dxa"/>
            <w:vMerge w:val="restart"/>
          </w:tcPr>
          <w:p w14:paraId="14D68B35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b/>
                <w:sz w:val="22"/>
                <w:szCs w:val="22"/>
              </w:rPr>
              <w:t>Hire</w:t>
            </w:r>
          </w:p>
        </w:tc>
        <w:tc>
          <w:tcPr>
            <w:tcW w:w="3690" w:type="dxa"/>
          </w:tcPr>
          <w:p w14:paraId="05A72322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New Hire</w:t>
            </w:r>
          </w:p>
        </w:tc>
        <w:tc>
          <w:tcPr>
            <w:tcW w:w="6205" w:type="dxa"/>
          </w:tcPr>
          <w:p w14:paraId="77FB8FA3" w14:textId="7D9923B1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You are hiring a new person.</w:t>
            </w:r>
          </w:p>
        </w:tc>
      </w:tr>
      <w:tr w:rsidR="00707D44" w:rsidRPr="00055EAD" w14:paraId="44FAC479" w14:textId="77777777" w:rsidTr="009E2DE1">
        <w:tc>
          <w:tcPr>
            <w:tcW w:w="3775" w:type="dxa"/>
            <w:vMerge/>
          </w:tcPr>
          <w:p w14:paraId="231984B5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504DC49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Additional/Concurrent Job</w:t>
            </w:r>
          </w:p>
        </w:tc>
        <w:tc>
          <w:tcPr>
            <w:tcW w:w="6205" w:type="dxa"/>
          </w:tcPr>
          <w:p w14:paraId="4683AFC4" w14:textId="255EA0E4" w:rsidR="00707D44" w:rsidRPr="003358BE" w:rsidRDefault="00707D44" w:rsidP="006C1452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A current employee is taking on an additional position (i.e. two (2) part-time positions).</w:t>
            </w:r>
          </w:p>
        </w:tc>
      </w:tr>
      <w:tr w:rsidR="00707D44" w:rsidRPr="00055EAD" w14:paraId="4A985869" w14:textId="77777777" w:rsidTr="009E2DE1">
        <w:tc>
          <w:tcPr>
            <w:tcW w:w="3775" w:type="dxa"/>
            <w:vMerge/>
          </w:tcPr>
          <w:p w14:paraId="635040BA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D0198E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Re-Hire</w:t>
            </w:r>
          </w:p>
        </w:tc>
        <w:tc>
          <w:tcPr>
            <w:tcW w:w="6205" w:type="dxa"/>
          </w:tcPr>
          <w:p w14:paraId="02712B57" w14:textId="6347D533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You are re-hiring an employee who has left </w:t>
            </w:r>
            <w:r w:rsidR="00490744" w:rsidRPr="003358BE">
              <w:rPr>
                <w:rFonts w:ascii="Calibri Light" w:hAnsi="Calibri Light" w:cs="Calibri Light"/>
                <w:sz w:val="22"/>
                <w:szCs w:val="22"/>
              </w:rPr>
              <w:t>the organization</w:t>
            </w:r>
            <w:r w:rsidRPr="003358BE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707D44" w:rsidRPr="00055EAD" w14:paraId="528BB232" w14:textId="77777777" w:rsidTr="009E2DE1">
        <w:tc>
          <w:tcPr>
            <w:tcW w:w="3775" w:type="dxa"/>
            <w:vMerge w:val="restart"/>
          </w:tcPr>
          <w:p w14:paraId="518489A4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b/>
                <w:sz w:val="22"/>
                <w:szCs w:val="22"/>
              </w:rPr>
              <w:t>Pay Ra</w:t>
            </w:r>
            <w:bookmarkStart w:id="0" w:name="_GoBack"/>
            <w:bookmarkEnd w:id="0"/>
            <w:r w:rsidRPr="003358BE">
              <w:rPr>
                <w:rFonts w:ascii="Calibri Light" w:hAnsi="Calibri Light" w:cs="Calibri Light"/>
                <w:b/>
                <w:sz w:val="22"/>
                <w:szCs w:val="22"/>
              </w:rPr>
              <w:t>te Change</w:t>
            </w:r>
          </w:p>
        </w:tc>
        <w:tc>
          <w:tcPr>
            <w:tcW w:w="3690" w:type="dxa"/>
          </w:tcPr>
          <w:p w14:paraId="64A12CB8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Additional Responsibilities</w:t>
            </w:r>
          </w:p>
        </w:tc>
        <w:tc>
          <w:tcPr>
            <w:tcW w:w="6205" w:type="dxa"/>
          </w:tcPr>
          <w:p w14:paraId="163D8E60" w14:textId="0C985092" w:rsidR="00707D44" w:rsidRPr="003358BE" w:rsidRDefault="004907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A current employee </w:t>
            </w:r>
            <w:r w:rsidR="00707D44" w:rsidRPr="003358BE">
              <w:rPr>
                <w:rFonts w:ascii="Calibri Light" w:hAnsi="Calibri Light" w:cs="Calibri Light"/>
                <w:sz w:val="22"/>
                <w:szCs w:val="22"/>
              </w:rPr>
              <w:t>is getting a temporary wage increase as a result of their position expanding to include additional responsibilities.</w:t>
            </w:r>
          </w:p>
        </w:tc>
      </w:tr>
      <w:tr w:rsidR="00707D44" w:rsidRPr="00055EAD" w14:paraId="63F5D8F4" w14:textId="77777777" w:rsidTr="009E2DE1">
        <w:tc>
          <w:tcPr>
            <w:tcW w:w="3775" w:type="dxa"/>
            <w:vMerge/>
          </w:tcPr>
          <w:p w14:paraId="54400047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36579503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Acting Pay</w:t>
            </w:r>
          </w:p>
        </w:tc>
        <w:tc>
          <w:tcPr>
            <w:tcW w:w="6205" w:type="dxa"/>
          </w:tcPr>
          <w:p w14:paraId="58FC592C" w14:textId="298D8233" w:rsidR="00707D44" w:rsidRPr="003358BE" w:rsidRDefault="004907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A current employee </w:t>
            </w:r>
            <w:r w:rsidR="00707D44" w:rsidRPr="003358BE">
              <w:rPr>
                <w:rFonts w:ascii="Calibri Light" w:hAnsi="Calibri Light" w:cs="Calibri Light"/>
                <w:sz w:val="22"/>
                <w:szCs w:val="22"/>
              </w:rPr>
              <w:t>has taken on an acting role and is getting a temporary wage increase.</w:t>
            </w:r>
          </w:p>
        </w:tc>
      </w:tr>
      <w:tr w:rsidR="00707D44" w:rsidRPr="00055EAD" w14:paraId="6EE61D67" w14:textId="77777777" w:rsidTr="009E2DE1">
        <w:tc>
          <w:tcPr>
            <w:tcW w:w="3775" w:type="dxa"/>
            <w:vMerge/>
          </w:tcPr>
          <w:p w14:paraId="6990FF06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A948914" w14:textId="698AD328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Salary Progression</w:t>
            </w:r>
          </w:p>
        </w:tc>
        <w:tc>
          <w:tcPr>
            <w:tcW w:w="6205" w:type="dxa"/>
          </w:tcPr>
          <w:p w14:paraId="2F5BC6CB" w14:textId="4BDD1A6E" w:rsidR="00707D44" w:rsidRPr="003358BE" w:rsidRDefault="004907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A current employee </w:t>
            </w:r>
            <w:r w:rsidR="00707D44" w:rsidRPr="003358BE">
              <w:rPr>
                <w:rFonts w:ascii="Calibri Light" w:hAnsi="Calibri Light" w:cs="Calibri Light"/>
                <w:sz w:val="22"/>
                <w:szCs w:val="22"/>
              </w:rPr>
              <w:t>is receiving a progression in salary.</w:t>
            </w:r>
          </w:p>
        </w:tc>
      </w:tr>
      <w:tr w:rsidR="00707D44" w:rsidRPr="00055EAD" w14:paraId="495994B8" w14:textId="77777777" w:rsidTr="009E2DE1">
        <w:tc>
          <w:tcPr>
            <w:tcW w:w="3775" w:type="dxa"/>
            <w:vMerge/>
          </w:tcPr>
          <w:p w14:paraId="0D02F973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46285C29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FTE Change</w:t>
            </w:r>
          </w:p>
        </w:tc>
        <w:tc>
          <w:tcPr>
            <w:tcW w:w="6205" w:type="dxa"/>
          </w:tcPr>
          <w:p w14:paraId="15647141" w14:textId="756973C2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A </w:t>
            </w:r>
            <w:r w:rsidR="00490744" w:rsidRPr="003358BE">
              <w:rPr>
                <w:rFonts w:ascii="Calibri Light" w:hAnsi="Calibri Light" w:cs="Calibri Light"/>
                <w:sz w:val="22"/>
                <w:szCs w:val="22"/>
              </w:rPr>
              <w:t xml:space="preserve">current employee </w:t>
            </w: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FTE is changing and the </w:t>
            </w:r>
            <w:r w:rsidR="00490744" w:rsidRPr="003358BE">
              <w:rPr>
                <w:rFonts w:ascii="Calibri Light" w:hAnsi="Calibri Light" w:cs="Calibri Light"/>
                <w:sz w:val="22"/>
                <w:szCs w:val="22"/>
              </w:rPr>
              <w:t>HR</w:t>
            </w:r>
            <w:r w:rsidRPr="003358BE">
              <w:rPr>
                <w:rFonts w:ascii="Calibri Light" w:hAnsi="Calibri Light" w:cs="Calibri Light"/>
                <w:sz w:val="22"/>
                <w:szCs w:val="22"/>
              </w:rPr>
              <w:t>/Payroll system needs to be updated.</w:t>
            </w:r>
          </w:p>
        </w:tc>
      </w:tr>
      <w:tr w:rsidR="00707D44" w:rsidRPr="00055EAD" w14:paraId="4C3D91E9" w14:textId="77777777" w:rsidTr="009E2DE1">
        <w:tc>
          <w:tcPr>
            <w:tcW w:w="3775" w:type="dxa"/>
            <w:vMerge/>
          </w:tcPr>
          <w:p w14:paraId="0CAB22F9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C6972EA" w14:textId="77777777" w:rsidR="00707D44" w:rsidRPr="003358BE" w:rsidRDefault="00707D44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>Gradual Return to Work</w:t>
            </w:r>
          </w:p>
        </w:tc>
        <w:tc>
          <w:tcPr>
            <w:tcW w:w="6205" w:type="dxa"/>
          </w:tcPr>
          <w:p w14:paraId="146A474A" w14:textId="536E2A5B" w:rsidR="00707D44" w:rsidRPr="003358BE" w:rsidRDefault="00707D44" w:rsidP="00490744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3358BE">
              <w:rPr>
                <w:rFonts w:ascii="Calibri Light" w:hAnsi="Calibri Light" w:cs="Calibri Light"/>
                <w:sz w:val="22"/>
                <w:szCs w:val="22"/>
              </w:rPr>
              <w:t xml:space="preserve">A </w:t>
            </w:r>
            <w:r w:rsidR="00490744" w:rsidRPr="003358BE">
              <w:rPr>
                <w:rFonts w:ascii="Calibri Light" w:hAnsi="Calibri Light" w:cs="Calibri Light"/>
                <w:sz w:val="22"/>
                <w:szCs w:val="22"/>
              </w:rPr>
              <w:t xml:space="preserve">current employee </w:t>
            </w:r>
            <w:r w:rsidRPr="003358BE">
              <w:rPr>
                <w:rFonts w:ascii="Calibri Light" w:hAnsi="Calibri Light" w:cs="Calibri Light"/>
                <w:sz w:val="22"/>
                <w:szCs w:val="22"/>
              </w:rPr>
              <w:t>is completing a gradual return to work.</w:t>
            </w:r>
          </w:p>
        </w:tc>
      </w:tr>
    </w:tbl>
    <w:p w14:paraId="4F0A848B" w14:textId="43482319" w:rsidR="00D9638C" w:rsidRPr="00055EAD" w:rsidRDefault="00D9638C" w:rsidP="006946CE">
      <w:pPr>
        <w:spacing w:before="120" w:after="120" w:line="260" w:lineRule="exact"/>
        <w:ind w:right="-164"/>
        <w:jc w:val="both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</w:p>
    <w:sectPr w:rsidR="00D9638C" w:rsidRPr="00055EAD" w:rsidSect="00485EEF">
      <w:footerReference w:type="default" r:id="rId7"/>
      <w:pgSz w:w="15840" w:h="12240" w:orient="landscape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5129" w14:textId="77777777" w:rsidR="00CE03BA" w:rsidRDefault="00CE03BA" w:rsidP="006012C6">
      <w:r>
        <w:separator/>
      </w:r>
    </w:p>
  </w:endnote>
  <w:endnote w:type="continuationSeparator" w:id="0">
    <w:p w14:paraId="27E2BAD4" w14:textId="77777777" w:rsidR="00CE03BA" w:rsidRDefault="00CE03BA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005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42C83" w14:textId="77777777" w:rsidR="001A4FE7" w:rsidRDefault="001A4FE7" w:rsidP="001A4FE7">
        <w:pPr>
          <w:pStyle w:val="Footer"/>
        </w:pPr>
      </w:p>
      <w:p w14:paraId="7328C87C" w14:textId="2629D8AE" w:rsidR="001A4FE7" w:rsidRPr="003358BE" w:rsidRDefault="001A4FE7" w:rsidP="001A4FE7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10001849" w14:textId="16A70ED2" w:rsidR="0098602C" w:rsidRPr="00DE0A63" w:rsidRDefault="001A4FE7" w:rsidP="00DE0A63">
        <w:pPr>
          <w:pStyle w:val="Footer"/>
          <w:jc w:val="right"/>
        </w:pPr>
        <w:r w:rsidRPr="001A4FE7">
          <w:rPr>
            <w:rFonts w:ascii="Helvetica" w:hAnsi="Helvetica" w:cs="Helvetica"/>
            <w:sz w:val="20"/>
          </w:rPr>
          <w:fldChar w:fldCharType="begin"/>
        </w:r>
        <w:r w:rsidRPr="001A4FE7">
          <w:rPr>
            <w:rFonts w:ascii="Helvetica" w:hAnsi="Helvetica" w:cs="Helvetica"/>
            <w:sz w:val="20"/>
          </w:rPr>
          <w:instrText xml:space="preserve"> PAGE   \* MERGEFORMAT </w:instrText>
        </w:r>
        <w:r w:rsidRPr="001A4FE7">
          <w:rPr>
            <w:rFonts w:ascii="Helvetica" w:hAnsi="Helvetica" w:cs="Helvetica"/>
            <w:sz w:val="20"/>
          </w:rPr>
          <w:fldChar w:fldCharType="separate"/>
        </w:r>
        <w:r w:rsidR="003E4F02">
          <w:rPr>
            <w:rFonts w:ascii="Helvetica" w:hAnsi="Helvetica" w:cs="Helvetica"/>
            <w:noProof/>
            <w:sz w:val="20"/>
          </w:rPr>
          <w:t>1</w:t>
        </w:r>
        <w:r w:rsidRPr="001A4FE7">
          <w:rPr>
            <w:rFonts w:ascii="Helvetica" w:hAnsi="Helvetica" w:cs="Helvetic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374A" w14:textId="77777777" w:rsidR="00CE03BA" w:rsidRDefault="00CE03BA" w:rsidP="006012C6">
      <w:r>
        <w:separator/>
      </w:r>
    </w:p>
  </w:footnote>
  <w:footnote w:type="continuationSeparator" w:id="0">
    <w:p w14:paraId="49599B06" w14:textId="77777777" w:rsidR="00CE03BA" w:rsidRDefault="00CE03BA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A4F6B"/>
    <w:rsid w:val="000C4B2B"/>
    <w:rsid w:val="00195238"/>
    <w:rsid w:val="001A4721"/>
    <w:rsid w:val="001A4FE7"/>
    <w:rsid w:val="001C0C5A"/>
    <w:rsid w:val="001C413D"/>
    <w:rsid w:val="001C7B26"/>
    <w:rsid w:val="001E45DE"/>
    <w:rsid w:val="00246627"/>
    <w:rsid w:val="00285A9D"/>
    <w:rsid w:val="002D5356"/>
    <w:rsid w:val="00327C6E"/>
    <w:rsid w:val="003358BE"/>
    <w:rsid w:val="00376E0A"/>
    <w:rsid w:val="003B6DA4"/>
    <w:rsid w:val="003E05A5"/>
    <w:rsid w:val="003E4F02"/>
    <w:rsid w:val="004132C3"/>
    <w:rsid w:val="00471F04"/>
    <w:rsid w:val="00485EEF"/>
    <w:rsid w:val="00490744"/>
    <w:rsid w:val="00554700"/>
    <w:rsid w:val="005E48AF"/>
    <w:rsid w:val="006012C6"/>
    <w:rsid w:val="006946CE"/>
    <w:rsid w:val="006A5C91"/>
    <w:rsid w:val="006C1452"/>
    <w:rsid w:val="00707D44"/>
    <w:rsid w:val="00737A04"/>
    <w:rsid w:val="00741A3F"/>
    <w:rsid w:val="007D0412"/>
    <w:rsid w:val="007E0886"/>
    <w:rsid w:val="00834AA8"/>
    <w:rsid w:val="008606C5"/>
    <w:rsid w:val="00867D9A"/>
    <w:rsid w:val="00877EAD"/>
    <w:rsid w:val="008973CF"/>
    <w:rsid w:val="008C07F6"/>
    <w:rsid w:val="008C21E1"/>
    <w:rsid w:val="008D295A"/>
    <w:rsid w:val="00957F50"/>
    <w:rsid w:val="00960B3D"/>
    <w:rsid w:val="0098602C"/>
    <w:rsid w:val="009B534E"/>
    <w:rsid w:val="009C589C"/>
    <w:rsid w:val="009E7D47"/>
    <w:rsid w:val="00A9737D"/>
    <w:rsid w:val="00C00E95"/>
    <w:rsid w:val="00CE03BA"/>
    <w:rsid w:val="00D076C4"/>
    <w:rsid w:val="00D36196"/>
    <w:rsid w:val="00D9599A"/>
    <w:rsid w:val="00D9638C"/>
    <w:rsid w:val="00DC098E"/>
    <w:rsid w:val="00DE0A63"/>
    <w:rsid w:val="00F1041E"/>
    <w:rsid w:val="00F25CEB"/>
    <w:rsid w:val="00F55F08"/>
    <w:rsid w:val="00F749B1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16</cp:revision>
  <cp:lastPrinted>2016-06-15T16:32:00Z</cp:lastPrinted>
  <dcterms:created xsi:type="dcterms:W3CDTF">2021-12-23T22:30:00Z</dcterms:created>
  <dcterms:modified xsi:type="dcterms:W3CDTF">2022-01-10T15:17:00Z</dcterms:modified>
</cp:coreProperties>
</file>