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7E9" w14:textId="73F19F4C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&#13;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3659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Sample Job </w:t>
      </w:r>
      <w:r w:rsidR="00EE6E99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POsting</w:t>
      </w:r>
    </w:p>
    <w:p w14:paraId="4FA22ABE" w14:textId="77777777" w:rsidR="00707D44" w:rsidRPr="00A848F4" w:rsidRDefault="00707D44" w:rsidP="00707D44">
      <w:pPr>
        <w:spacing w:after="120"/>
        <w:rPr>
          <w:rFonts w:ascii="Calibri Light" w:hAnsi="Calibri Light" w:cs="Calibri Light"/>
          <w:b/>
          <w:caps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3770"/>
        <w:gridCol w:w="1530"/>
        <w:gridCol w:w="3690"/>
      </w:tblGrid>
      <w:tr w:rsidR="009B34AD" w:rsidRPr="009B34AD" w14:paraId="0A7E8893" w14:textId="77777777" w:rsidTr="0092740A">
        <w:trPr>
          <w:trHeight w:val="586"/>
        </w:trPr>
        <w:tc>
          <w:tcPr>
            <w:tcW w:w="1630" w:type="dxa"/>
            <w:vAlign w:val="center"/>
            <w:hideMark/>
          </w:tcPr>
          <w:p w14:paraId="2F978D9F" w14:textId="0F90F22E" w:rsidR="009B34AD" w:rsidRPr="009B34AD" w:rsidRDefault="0092740A" w:rsidP="009041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Position Title</w:t>
            </w:r>
          </w:p>
        </w:tc>
        <w:tc>
          <w:tcPr>
            <w:tcW w:w="3770" w:type="dxa"/>
            <w:vAlign w:val="center"/>
            <w:hideMark/>
          </w:tcPr>
          <w:p w14:paraId="6420EB05" w14:textId="0CA307B8" w:rsidR="009B34AD" w:rsidRPr="009B34AD" w:rsidRDefault="0092740A" w:rsidP="0090414F">
            <w:pPr>
              <w:rPr>
                <w:rFonts w:ascii="Calibri Light" w:hAnsi="Calibri Light" w:cs="Calibri Light"/>
              </w:rPr>
            </w:pPr>
            <w:r w:rsidRPr="004149E6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4149E6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POSITION</w:t>
            </w:r>
            <w:r w:rsidRPr="004149E6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  <w:tc>
          <w:tcPr>
            <w:tcW w:w="1530" w:type="dxa"/>
            <w:vAlign w:val="center"/>
            <w:hideMark/>
          </w:tcPr>
          <w:p w14:paraId="5DE50BFC" w14:textId="46F6CD87" w:rsidR="009B34AD" w:rsidRPr="009B34AD" w:rsidRDefault="0092740A" w:rsidP="009041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Position Type</w:t>
            </w:r>
          </w:p>
        </w:tc>
        <w:tc>
          <w:tcPr>
            <w:tcW w:w="3690" w:type="dxa"/>
            <w:vAlign w:val="center"/>
            <w:hideMark/>
          </w:tcPr>
          <w:p w14:paraId="3709B556" w14:textId="14118A29" w:rsidR="009B34AD" w:rsidRPr="009B34AD" w:rsidRDefault="0092740A" w:rsidP="0092740A">
            <w:pPr>
              <w:rPr>
                <w:rFonts w:ascii="Calibri Light" w:hAnsi="Calibri Light" w:cs="Calibri Light"/>
              </w:rPr>
            </w:pPr>
            <w:r w:rsidRPr="004149E6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4149E6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F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ULL-TIME/PART-TIME (NUMBER OF HOURS/WEEK)</w:t>
            </w:r>
            <w:r w:rsidRPr="004149E6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</w:tr>
      <w:tr w:rsidR="0092740A" w:rsidRPr="009B34AD" w14:paraId="3567E0B8" w14:textId="77777777" w:rsidTr="0092740A">
        <w:trPr>
          <w:trHeight w:val="586"/>
        </w:trPr>
        <w:tc>
          <w:tcPr>
            <w:tcW w:w="1630" w:type="dxa"/>
            <w:vAlign w:val="center"/>
          </w:tcPr>
          <w:p w14:paraId="6524D86F" w14:textId="33AB56D7" w:rsidR="0092740A" w:rsidRDefault="0092740A" w:rsidP="009041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Reports to</w:t>
            </w:r>
          </w:p>
        </w:tc>
        <w:tc>
          <w:tcPr>
            <w:tcW w:w="3770" w:type="dxa"/>
            <w:vAlign w:val="center"/>
          </w:tcPr>
          <w:p w14:paraId="519011D6" w14:textId="50C03D7E" w:rsidR="0092740A" w:rsidRPr="009B34AD" w:rsidRDefault="0092740A" w:rsidP="0092740A">
            <w:pPr>
              <w:rPr>
                <w:rFonts w:ascii="Calibri Light" w:hAnsi="Calibri Light" w:cs="Calibri Light"/>
              </w:rPr>
            </w:pPr>
            <w:r w:rsidRPr="004149E6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4149E6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POSITION</w:t>
            </w:r>
            <w:r w:rsidRPr="004149E6">
              <w:rPr>
                <w:rFonts w:ascii="Calibri Light" w:hAnsi="Calibri Light" w:cs="Calibri Light"/>
                <w:sz w:val="22"/>
                <w:szCs w:val="22"/>
              </w:rPr>
              <w:t>], [</w:t>
            </w:r>
            <w:r w:rsidRPr="0092740A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ORGANIZATION</w:t>
            </w:r>
            <w:r w:rsidRPr="004149E6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  <w:tc>
          <w:tcPr>
            <w:tcW w:w="1530" w:type="dxa"/>
            <w:vAlign w:val="center"/>
          </w:tcPr>
          <w:p w14:paraId="1F090DB8" w14:textId="704869D9" w:rsidR="0092740A" w:rsidRDefault="0092740A" w:rsidP="009041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Reporting to this Role</w:t>
            </w:r>
          </w:p>
        </w:tc>
        <w:tc>
          <w:tcPr>
            <w:tcW w:w="3690" w:type="dxa"/>
            <w:vAlign w:val="center"/>
          </w:tcPr>
          <w:p w14:paraId="3960108E" w14:textId="645B4AA2" w:rsidR="0092740A" w:rsidRPr="009B34AD" w:rsidRDefault="0092740A" w:rsidP="0092740A">
            <w:pPr>
              <w:rPr>
                <w:rFonts w:ascii="Calibri Light" w:hAnsi="Calibri Light" w:cs="Calibri Light"/>
              </w:rPr>
            </w:pPr>
            <w:r w:rsidRPr="004149E6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4149E6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P</w:t>
            </w:r>
            <w:r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OSITION TITLE</w:t>
            </w:r>
            <w:r w:rsidRPr="004149E6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, if applicable</w:t>
            </w:r>
            <w:r w:rsidRPr="004149E6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</w:tr>
    </w:tbl>
    <w:p w14:paraId="5355BBF0" w14:textId="77777777" w:rsidR="00184697" w:rsidRPr="00A848F4" w:rsidRDefault="00184697" w:rsidP="009B34AD">
      <w:pPr>
        <w:spacing w:after="120"/>
        <w:rPr>
          <w:rFonts w:ascii="MS Gothic" w:eastAsia="MS Gothic" w:hAnsi="MS Gothic" w:cs="Calibri Light"/>
          <w:caps/>
          <w:sz w:val="20"/>
        </w:rPr>
      </w:pPr>
    </w:p>
    <w:p w14:paraId="766A6DE5" w14:textId="0D789E55" w:rsidR="007A4021" w:rsidRDefault="00EE6E99" w:rsidP="0090414F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About the opportunity</w:t>
      </w:r>
    </w:p>
    <w:p w14:paraId="158D62CC" w14:textId="4D5A9E28" w:rsidR="00EE6E99" w:rsidRPr="00EE6E99" w:rsidRDefault="00EE6E99" w:rsidP="0090414F">
      <w:pPr>
        <w:spacing w:after="120"/>
        <w:rPr>
          <w:rFonts w:ascii="Helvetica" w:hAnsi="Helvetica" w:cs="Calibri Light"/>
          <w:b/>
          <w:color w:val="365F91"/>
          <w:sz w:val="22"/>
          <w:szCs w:val="22"/>
        </w:rPr>
      </w:pPr>
      <w:r>
        <w:rPr>
          <w:rFonts w:ascii="Helvetica" w:hAnsi="Helvetica" w:cs="Helvetica"/>
          <w:b/>
          <w:color w:val="87448E"/>
          <w:sz w:val="22"/>
          <w:szCs w:val="22"/>
        </w:rPr>
        <w:t>Position Summary:</w:t>
      </w:r>
    </w:p>
    <w:p w14:paraId="1736EFC7" w14:textId="388B48CA" w:rsidR="0092740A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Insert summary of position’s main roles and responsibilities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.</w:t>
      </w:r>
      <w:r w:rsidR="00D13659">
        <w:rPr>
          <w:rFonts w:ascii="Calibri Light" w:hAnsi="Calibri Light" w:cs="Calibri Light"/>
          <w:sz w:val="22"/>
          <w:szCs w:val="22"/>
        </w:rPr>
        <w:t>]</w:t>
      </w:r>
    </w:p>
    <w:p w14:paraId="396C5690" w14:textId="77777777" w:rsidR="00EE6E99" w:rsidRDefault="00EE6E99" w:rsidP="0092740A">
      <w:pPr>
        <w:rPr>
          <w:rFonts w:ascii="Calibri Light" w:hAnsi="Calibri Light" w:cs="Calibri Light"/>
          <w:sz w:val="22"/>
          <w:szCs w:val="22"/>
        </w:rPr>
      </w:pPr>
    </w:p>
    <w:p w14:paraId="7B3FE90E" w14:textId="12D460DE" w:rsidR="00EE6E99" w:rsidRPr="00EE6E99" w:rsidRDefault="00EE6E99" w:rsidP="00EE6E99">
      <w:pPr>
        <w:spacing w:after="120"/>
        <w:rPr>
          <w:rFonts w:ascii="Helvetica" w:hAnsi="Helvetica" w:cs="Calibri Light"/>
          <w:b/>
          <w:color w:val="365F91"/>
          <w:sz w:val="22"/>
          <w:szCs w:val="22"/>
        </w:rPr>
      </w:pPr>
      <w:r>
        <w:rPr>
          <w:rFonts w:ascii="Helvetica" w:hAnsi="Helvetica" w:cs="Helvetica"/>
          <w:b/>
          <w:color w:val="87448E"/>
          <w:sz w:val="22"/>
          <w:szCs w:val="22"/>
        </w:rPr>
        <w:t>Essential Duties and Responsibilities:</w:t>
      </w:r>
    </w:p>
    <w:p w14:paraId="4B7DB2E6" w14:textId="77777777" w:rsidR="00EE6E99" w:rsidRPr="008D70D0" w:rsidRDefault="00EE6E99" w:rsidP="00EE6E99">
      <w:pPr>
        <w:rPr>
          <w:rFonts w:ascii="Calibri Light" w:hAnsi="Calibri Light" w:cs="Calibri Light"/>
          <w:sz w:val="22"/>
          <w:szCs w:val="22"/>
        </w:rPr>
      </w:pPr>
      <w:r w:rsidRPr="008D70D0">
        <w:rPr>
          <w:rFonts w:ascii="Calibri Light" w:hAnsi="Calibri Light" w:cs="Calibri Light"/>
          <w:sz w:val="22"/>
          <w:szCs w:val="22"/>
        </w:rPr>
        <w:t xml:space="preserve">[Category #1 (Example: </w:t>
      </w:r>
      <w:r w:rsidRPr="00EE6E99">
        <w:rPr>
          <w:rFonts w:ascii="Calibri Light" w:hAnsi="Calibri Light" w:cs="Calibri Light"/>
          <w:b/>
          <w:sz w:val="22"/>
          <w:szCs w:val="22"/>
        </w:rPr>
        <w:t>Operations</w:t>
      </w:r>
      <w:r w:rsidRPr="008D70D0">
        <w:rPr>
          <w:rFonts w:ascii="Calibri Light" w:hAnsi="Calibri Light" w:cs="Calibri Light"/>
          <w:sz w:val="22"/>
          <w:szCs w:val="22"/>
        </w:rPr>
        <w:t>)]</w:t>
      </w:r>
    </w:p>
    <w:p w14:paraId="30450D01" w14:textId="77777777" w:rsidR="00EE6E99" w:rsidRPr="00EE6E99" w:rsidRDefault="00EE6E99" w:rsidP="0075580F">
      <w:pPr>
        <w:pStyle w:val="ListParagraph"/>
        <w:numPr>
          <w:ilvl w:val="0"/>
          <w:numId w:val="27"/>
        </w:numPr>
        <w:rPr>
          <w:rFonts w:ascii="Calibri Light" w:hAnsi="Calibri Light" w:cs="Calibri Light"/>
        </w:rPr>
      </w:pPr>
      <w:r w:rsidRPr="00EE6E99">
        <w:rPr>
          <w:rFonts w:ascii="Calibri Light" w:hAnsi="Calibri Light" w:cs="Calibri Light"/>
        </w:rPr>
        <w:t>[</w:t>
      </w:r>
      <w:r w:rsidRPr="00EE6E99">
        <w:rPr>
          <w:rFonts w:ascii="Calibri Light" w:hAnsi="Calibri Light" w:cs="Calibri Light"/>
          <w:highlight w:val="lightGray"/>
        </w:rPr>
        <w:t>Insert list of key duties and responsibilities</w:t>
      </w:r>
      <w:r w:rsidRPr="00EE6E99">
        <w:rPr>
          <w:rFonts w:ascii="Calibri Light" w:hAnsi="Calibri Light" w:cs="Calibri Light"/>
        </w:rPr>
        <w:t>]</w:t>
      </w:r>
    </w:p>
    <w:p w14:paraId="6410A4F8" w14:textId="77777777" w:rsidR="00EE6E99" w:rsidRPr="008D70D0" w:rsidRDefault="00EE6E99" w:rsidP="00EE6E99">
      <w:pPr>
        <w:rPr>
          <w:rFonts w:ascii="Calibri Light" w:hAnsi="Calibri Light" w:cs="Calibri Light"/>
          <w:sz w:val="22"/>
          <w:szCs w:val="22"/>
        </w:rPr>
      </w:pPr>
    </w:p>
    <w:p w14:paraId="6D95B47A" w14:textId="77777777" w:rsidR="00EE6E99" w:rsidRPr="008D70D0" w:rsidRDefault="00EE6E99" w:rsidP="00EE6E99">
      <w:pPr>
        <w:rPr>
          <w:rFonts w:ascii="Calibri Light" w:hAnsi="Calibri Light" w:cs="Calibri Light"/>
          <w:sz w:val="22"/>
          <w:szCs w:val="22"/>
        </w:rPr>
      </w:pPr>
      <w:r w:rsidRPr="008D70D0">
        <w:rPr>
          <w:rFonts w:ascii="Calibri Light" w:hAnsi="Calibri Light" w:cs="Calibri Light"/>
          <w:sz w:val="22"/>
          <w:szCs w:val="22"/>
        </w:rPr>
        <w:t xml:space="preserve">[Category #2 (Example: </w:t>
      </w:r>
      <w:r w:rsidRPr="00EE6E99">
        <w:rPr>
          <w:rFonts w:ascii="Calibri Light" w:hAnsi="Calibri Light" w:cs="Calibri Light"/>
          <w:b/>
          <w:sz w:val="22"/>
          <w:szCs w:val="22"/>
        </w:rPr>
        <w:t>Financial Management</w:t>
      </w:r>
      <w:r w:rsidRPr="008D70D0">
        <w:rPr>
          <w:rFonts w:ascii="Calibri Light" w:hAnsi="Calibri Light" w:cs="Calibri Light"/>
          <w:sz w:val="22"/>
          <w:szCs w:val="22"/>
        </w:rPr>
        <w:t>)]</w:t>
      </w:r>
    </w:p>
    <w:p w14:paraId="2339AC3A" w14:textId="77777777" w:rsidR="00EE6E99" w:rsidRPr="00EE6E99" w:rsidRDefault="00EE6E99" w:rsidP="0075580F">
      <w:pPr>
        <w:pStyle w:val="ListParagraph"/>
        <w:numPr>
          <w:ilvl w:val="0"/>
          <w:numId w:val="28"/>
        </w:numPr>
        <w:rPr>
          <w:rFonts w:ascii="Calibri Light" w:hAnsi="Calibri Light" w:cs="Calibri Light"/>
        </w:rPr>
      </w:pPr>
      <w:r w:rsidRPr="00EE6E99">
        <w:rPr>
          <w:rFonts w:ascii="Calibri Light" w:hAnsi="Calibri Light" w:cs="Calibri Light"/>
        </w:rPr>
        <w:t>[</w:t>
      </w:r>
      <w:r w:rsidRPr="00EE6E99">
        <w:rPr>
          <w:rFonts w:ascii="Calibri Light" w:hAnsi="Calibri Light" w:cs="Calibri Light"/>
          <w:highlight w:val="lightGray"/>
        </w:rPr>
        <w:t>Insert list of key duties and responsibilities</w:t>
      </w:r>
      <w:r w:rsidRPr="00EE6E99">
        <w:rPr>
          <w:rFonts w:ascii="Calibri Light" w:hAnsi="Calibri Light" w:cs="Calibri Light"/>
        </w:rPr>
        <w:t>]</w:t>
      </w:r>
    </w:p>
    <w:p w14:paraId="28CDA230" w14:textId="77777777" w:rsidR="00EE6E99" w:rsidRPr="004149E6" w:rsidRDefault="00EE6E99" w:rsidP="0092740A">
      <w:pPr>
        <w:rPr>
          <w:rFonts w:ascii="Calibri Light" w:hAnsi="Calibri Light" w:cs="Calibri Light"/>
          <w:sz w:val="22"/>
          <w:szCs w:val="22"/>
        </w:rPr>
      </w:pPr>
    </w:p>
    <w:p w14:paraId="723FB9C6" w14:textId="77B987C4" w:rsidR="00693A34" w:rsidRDefault="00EE6E99" w:rsidP="00693A34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About you, the Candidate</w:t>
      </w:r>
    </w:p>
    <w:p w14:paraId="77DB8B37" w14:textId="6643AD42" w:rsidR="00EE6E99" w:rsidRPr="00D96DA4" w:rsidRDefault="00EE6E99" w:rsidP="00693A34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Helvetica"/>
          <w:b/>
          <w:color w:val="87448E"/>
          <w:sz w:val="22"/>
          <w:szCs w:val="22"/>
        </w:rPr>
        <w:t>Qualifications:</w:t>
      </w:r>
    </w:p>
    <w:p w14:paraId="1B868BE6" w14:textId="77777777" w:rsidR="00EE6E99" w:rsidRPr="008D70D0" w:rsidRDefault="00EE6E99" w:rsidP="00EE6E99">
      <w:pPr>
        <w:rPr>
          <w:rFonts w:ascii="Calibri Light" w:hAnsi="Calibri Light" w:cs="Calibri Light"/>
          <w:sz w:val="22"/>
          <w:szCs w:val="22"/>
        </w:rPr>
      </w:pPr>
      <w:r w:rsidRPr="008D70D0">
        <w:rPr>
          <w:rFonts w:ascii="Calibri Light" w:hAnsi="Calibri Light" w:cs="Calibri Light"/>
          <w:sz w:val="22"/>
          <w:szCs w:val="22"/>
        </w:rPr>
        <w:t>[</w:t>
      </w:r>
      <w:r w:rsidRPr="008D70D0">
        <w:rPr>
          <w:rFonts w:ascii="Calibri Light" w:hAnsi="Calibri Light" w:cs="Calibri Light"/>
          <w:sz w:val="22"/>
          <w:szCs w:val="22"/>
          <w:highlight w:val="lightGray"/>
        </w:rPr>
        <w:t>Insert detailed list of required qualifications</w:t>
      </w:r>
      <w:r w:rsidRPr="008D70D0">
        <w:rPr>
          <w:rFonts w:ascii="Calibri Light" w:hAnsi="Calibri Light" w:cs="Calibri Light"/>
          <w:sz w:val="22"/>
          <w:szCs w:val="22"/>
        </w:rPr>
        <w:t>]</w:t>
      </w:r>
    </w:p>
    <w:p w14:paraId="1EDCE5ED" w14:textId="77777777" w:rsidR="00EE6E99" w:rsidRDefault="00EE6E99" w:rsidP="0075580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EE6E99">
        <w:rPr>
          <w:rFonts w:ascii="Calibri Light" w:hAnsi="Calibri Light" w:cs="Calibri Light"/>
        </w:rPr>
        <w:t>Bachelor’s degree in a related field (e.g. [</w:t>
      </w:r>
      <w:r w:rsidRPr="00EE6E99">
        <w:rPr>
          <w:rFonts w:ascii="Calibri Light" w:hAnsi="Calibri Light" w:cs="Calibri Light"/>
          <w:highlight w:val="lightGray"/>
        </w:rPr>
        <w:t>X</w:t>
      </w:r>
      <w:r w:rsidRPr="00EE6E99">
        <w:rPr>
          <w:rFonts w:ascii="Calibri Light" w:hAnsi="Calibri Light" w:cs="Calibri Light"/>
        </w:rPr>
        <w:t>] or [</w:t>
      </w:r>
      <w:r w:rsidRPr="00EE6E99">
        <w:rPr>
          <w:rFonts w:ascii="Calibri Light" w:hAnsi="Calibri Light" w:cs="Calibri Light"/>
          <w:highlight w:val="lightGray"/>
        </w:rPr>
        <w:t>X</w:t>
      </w:r>
      <w:r w:rsidRPr="00EE6E99">
        <w:rPr>
          <w:rFonts w:ascii="Calibri Light" w:hAnsi="Calibri Light" w:cs="Calibri Light"/>
        </w:rPr>
        <w:t>]) or equivalent combination of experience and education</w:t>
      </w:r>
    </w:p>
    <w:p w14:paraId="3D668679" w14:textId="77777777" w:rsidR="00EE6E99" w:rsidRDefault="00EE6E99" w:rsidP="0075580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EE6E99">
        <w:rPr>
          <w:rFonts w:ascii="Calibri Light" w:hAnsi="Calibri Light" w:cs="Calibri Light"/>
        </w:rPr>
        <w:t>3 to 5 years of recent related experience</w:t>
      </w:r>
    </w:p>
    <w:p w14:paraId="262842B0" w14:textId="77777777" w:rsidR="00EE6E99" w:rsidRDefault="00EE6E99" w:rsidP="0075580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EE6E99">
        <w:rPr>
          <w:rFonts w:ascii="Calibri Light" w:hAnsi="Calibri Light" w:cs="Calibri Light"/>
        </w:rPr>
        <w:t>Experience with managing a substantial operational budget and knowledge of financial management, including fund-accounting, budget preparation and working with staff and the Board to oversee financial accountability</w:t>
      </w:r>
    </w:p>
    <w:p w14:paraId="36050B73" w14:textId="2F9C99C5" w:rsidR="0092740A" w:rsidRDefault="00EE6E99" w:rsidP="0075580F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EE6E99">
        <w:rPr>
          <w:rFonts w:ascii="Calibri Light" w:hAnsi="Calibri Light" w:cs="Calibri Light"/>
        </w:rPr>
        <w:t>Demonstrated experience dealing with media and government officials and acting as the public r</w:t>
      </w:r>
      <w:r>
        <w:rPr>
          <w:rFonts w:ascii="Calibri Light" w:hAnsi="Calibri Light" w:cs="Calibri Light"/>
        </w:rPr>
        <w:t>epresentative of an organization</w:t>
      </w:r>
    </w:p>
    <w:p w14:paraId="46AE8121" w14:textId="77777777" w:rsidR="00EE6E99" w:rsidRPr="00EE6E99" w:rsidRDefault="00EE6E99" w:rsidP="00EE6E99">
      <w:pPr>
        <w:pStyle w:val="ListParagraph"/>
        <w:rPr>
          <w:rFonts w:ascii="Calibri Light" w:hAnsi="Calibri Light" w:cs="Calibri Light"/>
        </w:rPr>
      </w:pPr>
    </w:p>
    <w:p w14:paraId="58BF01A9" w14:textId="6DA2CC19" w:rsidR="00EE6E99" w:rsidRDefault="00EE6E99" w:rsidP="00EE6E99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About Us</w:t>
      </w:r>
    </w:p>
    <w:p w14:paraId="27F32EFD" w14:textId="77777777" w:rsidR="00EE6E99" w:rsidRPr="008D70D0" w:rsidRDefault="00EE6E99" w:rsidP="00EE6E99">
      <w:pPr>
        <w:rPr>
          <w:rFonts w:ascii="Calibri Light" w:hAnsi="Calibri Light" w:cs="Calibri Light"/>
          <w:sz w:val="22"/>
          <w:szCs w:val="22"/>
        </w:rPr>
      </w:pPr>
      <w:r w:rsidRPr="008D70D0">
        <w:rPr>
          <w:rFonts w:ascii="Calibri Light" w:hAnsi="Calibri Light" w:cs="Calibri Light"/>
          <w:sz w:val="22"/>
          <w:szCs w:val="22"/>
        </w:rPr>
        <w:t>[</w:t>
      </w:r>
      <w:r w:rsidRPr="008D70D0">
        <w:rPr>
          <w:rFonts w:ascii="Calibri Light" w:hAnsi="Calibri Light" w:cs="Calibri Light"/>
          <w:sz w:val="22"/>
          <w:szCs w:val="22"/>
          <w:highlight w:val="lightGray"/>
        </w:rPr>
        <w:t>Insert summary of organization’s history, mission and purpose. Example: [Organization] is a community-based non-profit organization made up of physicians in the [X] region to achieve common health goals. [Organization] works collaboratively with health authorities and community partners to enhance local patient care and improve professional satisfaction for physicians.</w:t>
      </w:r>
      <w:r w:rsidRPr="008D70D0">
        <w:rPr>
          <w:rFonts w:ascii="Calibri Light" w:hAnsi="Calibri Light" w:cs="Calibri Light"/>
          <w:sz w:val="22"/>
          <w:szCs w:val="22"/>
        </w:rPr>
        <w:t>]</w:t>
      </w:r>
    </w:p>
    <w:p w14:paraId="3EE6A07E" w14:textId="77777777" w:rsidR="00EE6E99" w:rsidRDefault="00EE6E99" w:rsidP="00EE6E99">
      <w:pPr>
        <w:rPr>
          <w:rFonts w:ascii="Calibri Light" w:hAnsi="Calibri Light" w:cs="Calibri Light"/>
          <w:sz w:val="22"/>
          <w:szCs w:val="22"/>
        </w:rPr>
      </w:pPr>
    </w:p>
    <w:p w14:paraId="34A6506E" w14:textId="0C44953B" w:rsidR="00EE6E99" w:rsidRPr="00D96DA4" w:rsidRDefault="00EE6E99" w:rsidP="00EE6E99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Helvetica"/>
          <w:b/>
          <w:color w:val="87448E"/>
          <w:sz w:val="22"/>
          <w:szCs w:val="22"/>
        </w:rPr>
        <w:t>Commitment to Equity, Diversity and Inclusion:</w:t>
      </w:r>
    </w:p>
    <w:p w14:paraId="30A7E91A" w14:textId="5B747F3E" w:rsidR="00EE6E99" w:rsidRPr="009470AD" w:rsidRDefault="00EE6E99" w:rsidP="00EE6E99">
      <w:pPr>
        <w:rPr>
          <w:rFonts w:ascii="Calibri Light" w:hAnsi="Calibri Light" w:cs="Calibri Light"/>
          <w:sz w:val="22"/>
          <w:szCs w:val="22"/>
        </w:rPr>
      </w:pPr>
      <w:r w:rsidRPr="008D70D0">
        <w:rPr>
          <w:rFonts w:ascii="Calibri Light" w:hAnsi="Calibri Light" w:cs="Calibri Light"/>
          <w:sz w:val="22"/>
          <w:szCs w:val="22"/>
        </w:rPr>
        <w:t>[</w:t>
      </w:r>
      <w:r w:rsidRPr="008D70D0">
        <w:rPr>
          <w:rFonts w:ascii="Calibri Light" w:hAnsi="Calibri Light" w:cs="Calibri Light"/>
          <w:sz w:val="22"/>
          <w:szCs w:val="22"/>
          <w:highlight w:val="lightGray"/>
        </w:rPr>
        <w:t>Insert the organization’s statement on equity, diversity and inclusion. Example: Equity, diversity and inclusion are at the core of [Organization]’s vision, mission, and values. We are committed to an inclusive workforce that fully represents many different cultures, backgrounds and viewpoints. Our objective is to provide a space for people from all walks of life, creating a welcoming environment for all.</w:t>
      </w:r>
      <w:r w:rsidRPr="008D70D0">
        <w:rPr>
          <w:rFonts w:ascii="Calibri Light" w:hAnsi="Calibri Light" w:cs="Calibri Light"/>
          <w:sz w:val="22"/>
          <w:szCs w:val="22"/>
        </w:rPr>
        <w:t>]</w:t>
      </w:r>
    </w:p>
    <w:sectPr w:rsidR="00EE6E99" w:rsidRPr="009470AD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9D0B" w14:textId="77777777" w:rsidR="00760CC5" w:rsidRDefault="00760CC5" w:rsidP="006012C6">
      <w:r>
        <w:separator/>
      </w:r>
    </w:p>
  </w:endnote>
  <w:endnote w:type="continuationSeparator" w:id="0">
    <w:p w14:paraId="63E176DE" w14:textId="77777777" w:rsidR="00760CC5" w:rsidRDefault="00760CC5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1849" w14:textId="26ABB24F" w:rsidR="0098602C" w:rsidRPr="004B7D08" w:rsidRDefault="00760CC5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4B7D08" w:rsidRPr="004B7D08">
          <w:rPr>
            <w:rFonts w:ascii="Helvetica" w:hAnsi="Helvetica" w:cs="Helvetica"/>
            <w:sz w:val="20"/>
          </w:rPr>
          <w:fldChar w:fldCharType="begin"/>
        </w:r>
        <w:r w:rsidR="004B7D08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4B7D08" w:rsidRPr="004B7D08">
          <w:rPr>
            <w:rFonts w:ascii="Helvetica" w:hAnsi="Helvetica" w:cs="Helvetica"/>
            <w:sz w:val="20"/>
          </w:rPr>
          <w:fldChar w:fldCharType="separate"/>
        </w:r>
        <w:r w:rsidR="00EE6E99">
          <w:rPr>
            <w:rFonts w:ascii="Helvetica" w:hAnsi="Helvetica" w:cs="Helvetica"/>
            <w:noProof/>
            <w:sz w:val="20"/>
          </w:rPr>
          <w:t>1</w:t>
        </w:r>
        <w:r w:rsidR="004B7D08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4F14" w14:textId="77777777" w:rsidR="00760CC5" w:rsidRDefault="00760CC5" w:rsidP="006012C6">
      <w:r>
        <w:separator/>
      </w:r>
    </w:p>
  </w:footnote>
  <w:footnote w:type="continuationSeparator" w:id="0">
    <w:p w14:paraId="58CAB643" w14:textId="77777777" w:rsidR="00760CC5" w:rsidRDefault="00760CC5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A31DA"/>
    <w:multiLevelType w:val="hybridMultilevel"/>
    <w:tmpl w:val="7708F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CEF"/>
    <w:multiLevelType w:val="hybridMultilevel"/>
    <w:tmpl w:val="DCD2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028AF"/>
    <w:multiLevelType w:val="hybridMultilevel"/>
    <w:tmpl w:val="1CAC3E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C348EB"/>
    <w:multiLevelType w:val="hybridMultilevel"/>
    <w:tmpl w:val="57748A5E"/>
    <w:lvl w:ilvl="0" w:tplc="B1604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6B6"/>
    <w:multiLevelType w:val="hybridMultilevel"/>
    <w:tmpl w:val="3ACCF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096C39"/>
    <w:multiLevelType w:val="hybridMultilevel"/>
    <w:tmpl w:val="37DE8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154B"/>
    <w:multiLevelType w:val="hybridMultilevel"/>
    <w:tmpl w:val="2B56E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31C3"/>
    <w:multiLevelType w:val="hybridMultilevel"/>
    <w:tmpl w:val="81980644"/>
    <w:lvl w:ilvl="0" w:tplc="B1604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07B2"/>
    <w:multiLevelType w:val="hybridMultilevel"/>
    <w:tmpl w:val="DDFE13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574ED"/>
    <w:multiLevelType w:val="hybridMultilevel"/>
    <w:tmpl w:val="FAC84FC4"/>
    <w:lvl w:ilvl="0" w:tplc="B1604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F3C33"/>
    <w:multiLevelType w:val="hybridMultilevel"/>
    <w:tmpl w:val="430C9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26921"/>
    <w:multiLevelType w:val="hybridMultilevel"/>
    <w:tmpl w:val="C5D40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34FF5"/>
    <w:multiLevelType w:val="hybridMultilevel"/>
    <w:tmpl w:val="734ED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2F5E"/>
    <w:multiLevelType w:val="hybridMultilevel"/>
    <w:tmpl w:val="D1403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64CCA"/>
    <w:multiLevelType w:val="hybridMultilevel"/>
    <w:tmpl w:val="6A98D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8454B"/>
    <w:multiLevelType w:val="hybridMultilevel"/>
    <w:tmpl w:val="376A6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74F4D"/>
    <w:multiLevelType w:val="hybridMultilevel"/>
    <w:tmpl w:val="D6340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14"/>
  </w:num>
  <w:num w:numId="5">
    <w:abstractNumId w:val="10"/>
  </w:num>
  <w:num w:numId="6">
    <w:abstractNumId w:val="6"/>
  </w:num>
  <w:num w:numId="7">
    <w:abstractNumId w:val="28"/>
  </w:num>
  <w:num w:numId="8">
    <w:abstractNumId w:val="0"/>
  </w:num>
  <w:num w:numId="9">
    <w:abstractNumId w:val="15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16"/>
  </w:num>
  <w:num w:numId="15">
    <w:abstractNumId w:val="11"/>
  </w:num>
  <w:num w:numId="16">
    <w:abstractNumId w:val="3"/>
  </w:num>
  <w:num w:numId="17">
    <w:abstractNumId w:val="19"/>
  </w:num>
  <w:num w:numId="18">
    <w:abstractNumId w:val="27"/>
  </w:num>
  <w:num w:numId="19">
    <w:abstractNumId w:val="23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13"/>
  </w:num>
  <w:num w:numId="27">
    <w:abstractNumId w:val="9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032E7"/>
    <w:rsid w:val="0002747D"/>
    <w:rsid w:val="00042C20"/>
    <w:rsid w:val="00055EAD"/>
    <w:rsid w:val="0009293B"/>
    <w:rsid w:val="000C6903"/>
    <w:rsid w:val="000C749C"/>
    <w:rsid w:val="00100CB0"/>
    <w:rsid w:val="00184697"/>
    <w:rsid w:val="00195238"/>
    <w:rsid w:val="001A4721"/>
    <w:rsid w:val="001B18D1"/>
    <w:rsid w:val="001C0C5A"/>
    <w:rsid w:val="001C413D"/>
    <w:rsid w:val="001C7B26"/>
    <w:rsid w:val="001E45DE"/>
    <w:rsid w:val="002006B0"/>
    <w:rsid w:val="00246627"/>
    <w:rsid w:val="00252F1B"/>
    <w:rsid w:val="00285A9D"/>
    <w:rsid w:val="002D5356"/>
    <w:rsid w:val="00327C6E"/>
    <w:rsid w:val="003358BE"/>
    <w:rsid w:val="00376E0A"/>
    <w:rsid w:val="003B6DA4"/>
    <w:rsid w:val="003E05A5"/>
    <w:rsid w:val="003E0C68"/>
    <w:rsid w:val="004132C3"/>
    <w:rsid w:val="00471F04"/>
    <w:rsid w:val="00485EEF"/>
    <w:rsid w:val="00490744"/>
    <w:rsid w:val="004B7D08"/>
    <w:rsid w:val="00525688"/>
    <w:rsid w:val="005537F0"/>
    <w:rsid w:val="00554700"/>
    <w:rsid w:val="005A23B9"/>
    <w:rsid w:val="005E48AF"/>
    <w:rsid w:val="006012C6"/>
    <w:rsid w:val="006425E5"/>
    <w:rsid w:val="00673EBB"/>
    <w:rsid w:val="00693A34"/>
    <w:rsid w:val="006946CE"/>
    <w:rsid w:val="00695CFF"/>
    <w:rsid w:val="006A5C91"/>
    <w:rsid w:val="006A71A2"/>
    <w:rsid w:val="006C1452"/>
    <w:rsid w:val="00707D44"/>
    <w:rsid w:val="00741A3F"/>
    <w:rsid w:val="007463CA"/>
    <w:rsid w:val="0075580F"/>
    <w:rsid w:val="00760CC5"/>
    <w:rsid w:val="007A4021"/>
    <w:rsid w:val="007D33FC"/>
    <w:rsid w:val="007E0886"/>
    <w:rsid w:val="00834AA8"/>
    <w:rsid w:val="00855EDB"/>
    <w:rsid w:val="00856E18"/>
    <w:rsid w:val="008606C5"/>
    <w:rsid w:val="00867D9A"/>
    <w:rsid w:val="00877EAD"/>
    <w:rsid w:val="0088298E"/>
    <w:rsid w:val="008973CF"/>
    <w:rsid w:val="008C07F6"/>
    <w:rsid w:val="008C21E1"/>
    <w:rsid w:val="008D295A"/>
    <w:rsid w:val="00906B57"/>
    <w:rsid w:val="0092740A"/>
    <w:rsid w:val="009470AD"/>
    <w:rsid w:val="0098602C"/>
    <w:rsid w:val="009B34AD"/>
    <w:rsid w:val="009B534E"/>
    <w:rsid w:val="009C589C"/>
    <w:rsid w:val="009E7D47"/>
    <w:rsid w:val="009F7C51"/>
    <w:rsid w:val="00A848F4"/>
    <w:rsid w:val="00A9737D"/>
    <w:rsid w:val="00AD2244"/>
    <w:rsid w:val="00B03228"/>
    <w:rsid w:val="00BB24AE"/>
    <w:rsid w:val="00D076C4"/>
    <w:rsid w:val="00D13659"/>
    <w:rsid w:val="00D24914"/>
    <w:rsid w:val="00D36196"/>
    <w:rsid w:val="00D9599A"/>
    <w:rsid w:val="00D9638C"/>
    <w:rsid w:val="00D96DA4"/>
    <w:rsid w:val="00DC098E"/>
    <w:rsid w:val="00E5631E"/>
    <w:rsid w:val="00EA4CA5"/>
    <w:rsid w:val="00EE6E99"/>
    <w:rsid w:val="00F0450B"/>
    <w:rsid w:val="00F1041E"/>
    <w:rsid w:val="00F25CEB"/>
    <w:rsid w:val="00F55F08"/>
    <w:rsid w:val="00FA5DCD"/>
    <w:rsid w:val="00FC076D"/>
    <w:rsid w:val="00FE2892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4</cp:revision>
  <cp:lastPrinted>2016-06-15T16:32:00Z</cp:lastPrinted>
  <dcterms:created xsi:type="dcterms:W3CDTF">2022-01-09T18:27:00Z</dcterms:created>
  <dcterms:modified xsi:type="dcterms:W3CDTF">2022-01-12T00:25:00Z</dcterms:modified>
</cp:coreProperties>
</file>