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0D7C92F9"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7A4021">
        <w:rPr>
          <w:rFonts w:ascii="Helvetica" w:hAnsi="Helvetica" w:cs="Helvetica"/>
          <w:b/>
          <w:caps/>
          <w:color w:val="365F91" w:themeColor="accent1" w:themeShade="BF"/>
          <w:sz w:val="32"/>
          <w:szCs w:val="32"/>
        </w:rPr>
        <w:t>Executive Director/Senior Staff Lead</w:t>
      </w:r>
    </w:p>
    <w:p w14:paraId="7F1F034A" w14:textId="0B4E831A" w:rsidR="007A4021" w:rsidRPr="007A4021" w:rsidRDefault="007A4021"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Onboarding Checklist</w:t>
      </w:r>
    </w:p>
    <w:p w14:paraId="4FA22ABE" w14:textId="77777777" w:rsidR="00707D44" w:rsidRPr="00A848F4" w:rsidRDefault="00707D44" w:rsidP="00707D44">
      <w:pPr>
        <w:spacing w:after="120"/>
        <w:rPr>
          <w:rFonts w:ascii="Calibri Light" w:hAnsi="Calibri Light" w:cs="Calibri Light"/>
          <w:b/>
          <w:caps/>
          <w:sz w:val="20"/>
        </w:rPr>
      </w:pPr>
    </w:p>
    <w:tbl>
      <w:tblPr>
        <w:tblStyle w:val="TableGrid"/>
        <w:tblW w:w="0" w:type="auto"/>
        <w:tblInd w:w="0" w:type="dxa"/>
        <w:tblLook w:val="04A0" w:firstRow="1" w:lastRow="0" w:firstColumn="1" w:lastColumn="0" w:noHBand="0" w:noVBand="1"/>
      </w:tblPr>
      <w:tblGrid>
        <w:gridCol w:w="1630"/>
        <w:gridCol w:w="3465"/>
        <w:gridCol w:w="1409"/>
        <w:gridCol w:w="3576"/>
      </w:tblGrid>
      <w:tr w:rsidR="009B34AD" w:rsidRPr="009B34AD" w14:paraId="0A7E8893" w14:textId="77777777" w:rsidTr="00395D8A">
        <w:trPr>
          <w:trHeight w:val="470"/>
        </w:trPr>
        <w:tc>
          <w:tcPr>
            <w:tcW w:w="1630" w:type="dxa"/>
            <w:shd w:val="clear" w:color="auto" w:fill="D9D9D9" w:themeFill="background1" w:themeFillShade="D9"/>
            <w:vAlign w:val="center"/>
            <w:hideMark/>
          </w:tcPr>
          <w:p w14:paraId="2F978D9F" w14:textId="13D1509A" w:rsidR="009B34AD" w:rsidRPr="0024135F" w:rsidRDefault="00906B57" w:rsidP="0090414F">
            <w:pPr>
              <w:rPr>
                <w:rFonts w:ascii="Calibri Light" w:hAnsi="Calibri Light" w:cs="Calibri Light"/>
                <w:sz w:val="22"/>
                <w:szCs w:val="22"/>
              </w:rPr>
            </w:pPr>
            <w:r w:rsidRPr="0024135F">
              <w:rPr>
                <w:rFonts w:ascii="Calibri Light" w:hAnsi="Calibri Light" w:cs="Calibri Light"/>
                <w:sz w:val="22"/>
                <w:szCs w:val="22"/>
              </w:rPr>
              <w:t xml:space="preserve">First </w:t>
            </w:r>
            <w:r w:rsidR="009B34AD" w:rsidRPr="0024135F">
              <w:rPr>
                <w:rFonts w:ascii="Calibri Light" w:hAnsi="Calibri Light" w:cs="Calibri Light"/>
                <w:sz w:val="22"/>
                <w:szCs w:val="22"/>
              </w:rPr>
              <w:t>Name</w:t>
            </w:r>
          </w:p>
        </w:tc>
        <w:tc>
          <w:tcPr>
            <w:tcW w:w="3465" w:type="dxa"/>
            <w:vAlign w:val="center"/>
            <w:hideMark/>
          </w:tcPr>
          <w:p w14:paraId="6420EB05" w14:textId="69DEAD0F" w:rsidR="009B34AD" w:rsidRPr="0024135F" w:rsidRDefault="009B34AD" w:rsidP="0090414F">
            <w:pPr>
              <w:rPr>
                <w:rFonts w:ascii="Calibri Light" w:hAnsi="Calibri Light" w:cs="Calibri Light"/>
                <w:sz w:val="22"/>
                <w:szCs w:val="22"/>
              </w:rPr>
            </w:pPr>
          </w:p>
        </w:tc>
        <w:tc>
          <w:tcPr>
            <w:tcW w:w="1409" w:type="dxa"/>
            <w:shd w:val="clear" w:color="auto" w:fill="D9D9D9" w:themeFill="background1" w:themeFillShade="D9"/>
            <w:vAlign w:val="center"/>
            <w:hideMark/>
          </w:tcPr>
          <w:p w14:paraId="5DE50BFC" w14:textId="4AFF0CCB" w:rsidR="009B34AD" w:rsidRPr="0024135F" w:rsidRDefault="00906B57" w:rsidP="0090414F">
            <w:pPr>
              <w:rPr>
                <w:rFonts w:ascii="Calibri Light" w:hAnsi="Calibri Light" w:cs="Calibri Light"/>
                <w:sz w:val="22"/>
                <w:szCs w:val="22"/>
              </w:rPr>
            </w:pPr>
            <w:r w:rsidRPr="0024135F">
              <w:rPr>
                <w:rFonts w:ascii="Calibri Light" w:hAnsi="Calibri Light" w:cs="Calibri Light"/>
                <w:sz w:val="22"/>
                <w:szCs w:val="22"/>
              </w:rPr>
              <w:t>Last Name</w:t>
            </w:r>
          </w:p>
        </w:tc>
        <w:tc>
          <w:tcPr>
            <w:tcW w:w="3576" w:type="dxa"/>
            <w:vAlign w:val="center"/>
            <w:hideMark/>
          </w:tcPr>
          <w:p w14:paraId="3709B556" w14:textId="1EA21941" w:rsidR="009B34AD" w:rsidRPr="0024135F" w:rsidRDefault="009B34AD" w:rsidP="0090414F">
            <w:pPr>
              <w:rPr>
                <w:rFonts w:ascii="Calibri Light" w:hAnsi="Calibri Light" w:cs="Calibri Light"/>
                <w:sz w:val="22"/>
                <w:szCs w:val="22"/>
              </w:rPr>
            </w:pPr>
          </w:p>
        </w:tc>
      </w:tr>
    </w:tbl>
    <w:p w14:paraId="5355BBF0" w14:textId="77777777" w:rsidR="00184697" w:rsidRPr="00A848F4" w:rsidRDefault="00184697" w:rsidP="009B34AD">
      <w:pPr>
        <w:spacing w:after="120"/>
        <w:rPr>
          <w:rFonts w:ascii="MS Gothic" w:eastAsia="MS Gothic" w:hAnsi="MS Gothic" w:cs="Calibri Light"/>
          <w:caps/>
          <w:sz w:val="20"/>
        </w:rPr>
      </w:pPr>
    </w:p>
    <w:p w14:paraId="766A6DE5" w14:textId="4CFB6699" w:rsidR="007A4021" w:rsidRPr="00D96DA4" w:rsidRDefault="007A4021" w:rsidP="0090414F">
      <w:pPr>
        <w:spacing w:after="120"/>
        <w:rPr>
          <w:rFonts w:ascii="Helvetica" w:hAnsi="Helvetica" w:cs="Calibri Light"/>
          <w:b/>
          <w:caps/>
          <w:color w:val="365F91"/>
          <w:szCs w:val="24"/>
        </w:rPr>
      </w:pPr>
      <w:r w:rsidRPr="00D96DA4">
        <w:rPr>
          <w:rFonts w:ascii="Helvetica" w:hAnsi="Helvetica" w:cs="Calibri Light"/>
          <w:b/>
          <w:caps/>
          <w:color w:val="365F91"/>
          <w:szCs w:val="24"/>
        </w:rPr>
        <w:t>One week prior</w:t>
      </w:r>
    </w:p>
    <w:p w14:paraId="6C06F09C" w14:textId="7E2D5623" w:rsidR="007A4021" w:rsidRPr="00D96DA4" w:rsidRDefault="007A4021" w:rsidP="007A4021">
      <w:pPr>
        <w:spacing w:after="120"/>
        <w:rPr>
          <w:rFonts w:ascii="Helvetica" w:hAnsi="Helvetica" w:cs="Calibri Light"/>
          <w:b/>
          <w:color w:val="87448E"/>
          <w:sz w:val="22"/>
          <w:szCs w:val="22"/>
        </w:rPr>
      </w:pPr>
      <w:r w:rsidRPr="00D96DA4">
        <w:rPr>
          <w:rFonts w:ascii="Helvetica" w:hAnsi="Helvetica" w:cs="Calibri Light"/>
          <w:b/>
          <w:color w:val="87448E"/>
          <w:sz w:val="22"/>
          <w:szCs w:val="22"/>
        </w:rPr>
        <w:t>HR Department:</w:t>
      </w:r>
    </w:p>
    <w:p w14:paraId="06706480" w14:textId="18A39974" w:rsidR="007A4021" w:rsidRPr="00D96DA4" w:rsidRDefault="004D6D89" w:rsidP="009B34AD">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246304693"/>
          <w14:checkbox>
            <w14:checked w14:val="0"/>
            <w14:checkedState w14:val="2612" w14:font="MS Gothic"/>
            <w14:uncheckedState w14:val="2610" w14:font="MS Gothic"/>
          </w14:checkbox>
        </w:sdtPr>
        <w:sdtEndPr/>
        <w:sdtContent>
          <w:r w:rsidR="007A4021"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7A4021" w:rsidRPr="00D96DA4">
        <w:rPr>
          <w:rFonts w:ascii="Helvetica" w:hAnsi="Helvetica" w:cs="Calibri Light"/>
          <w:b/>
          <w:color w:val="7F7F7F" w:themeColor="text1" w:themeTint="80"/>
          <w:sz w:val="22"/>
          <w:szCs w:val="22"/>
        </w:rPr>
        <w:t>Create Personnel Files</w:t>
      </w:r>
    </w:p>
    <w:p w14:paraId="29A5C8B2" w14:textId="59B20B30" w:rsidR="00D96DA4" w:rsidRPr="00D96DA4" w:rsidRDefault="00D96DA4" w:rsidP="00D96DA4">
      <w:pPr>
        <w:ind w:left="360"/>
        <w:rPr>
          <w:rFonts w:ascii="Calibri Light" w:hAnsi="Calibri Light" w:cs="Calibri Light"/>
          <w:sz w:val="22"/>
          <w:szCs w:val="22"/>
        </w:rPr>
      </w:pPr>
      <w:r w:rsidRPr="00D96DA4">
        <w:rPr>
          <w:rFonts w:ascii="Calibri Light" w:hAnsi="Calibri Light" w:cs="Calibri Light"/>
          <w:sz w:val="22"/>
          <w:szCs w:val="22"/>
        </w:rPr>
        <w:t>Refer to Employee Checklist and Guidelines to create a personnel file and a CONFIDENTIAL personnel file for the Executive Director. Include all completed forms.</w:t>
      </w:r>
    </w:p>
    <w:p w14:paraId="2113FFD5" w14:textId="77777777" w:rsidR="00D96DA4" w:rsidRPr="00A848F4" w:rsidRDefault="00D96DA4" w:rsidP="00D96DA4">
      <w:pPr>
        <w:rPr>
          <w:rFonts w:ascii="Calibri Light" w:hAnsi="Calibri Light" w:cs="Calibri Light"/>
          <w:sz w:val="16"/>
          <w:szCs w:val="16"/>
        </w:rPr>
      </w:pPr>
    </w:p>
    <w:p w14:paraId="56246DAB" w14:textId="470810E6"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765810730"/>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 xml:space="preserve">Letter of Employment </w:t>
      </w:r>
    </w:p>
    <w:p w14:paraId="4E901608" w14:textId="684D4C63" w:rsidR="00D96DA4" w:rsidRPr="00D96DA4" w:rsidRDefault="00D96DA4" w:rsidP="00D96DA4">
      <w:pPr>
        <w:ind w:left="360"/>
        <w:rPr>
          <w:rFonts w:ascii="Calibri Light" w:hAnsi="Calibri Light" w:cs="Calibri Light"/>
          <w:sz w:val="22"/>
          <w:szCs w:val="22"/>
        </w:rPr>
      </w:pPr>
      <w:r w:rsidRPr="00D96DA4">
        <w:rPr>
          <w:rFonts w:ascii="Calibri Light" w:hAnsi="Calibri Light" w:cs="Calibri Light"/>
          <w:sz w:val="22"/>
          <w:szCs w:val="22"/>
        </w:rPr>
        <w:t>Signed Letter of Employment to be filed in the Executive Director’s</w:t>
      </w:r>
      <w:r>
        <w:rPr>
          <w:rFonts w:ascii="Calibri Light" w:hAnsi="Calibri Light" w:cs="Calibri Light"/>
          <w:sz w:val="22"/>
          <w:szCs w:val="22"/>
        </w:rPr>
        <w:t xml:space="preserve"> </w:t>
      </w:r>
      <w:r w:rsidRPr="00D96DA4">
        <w:rPr>
          <w:rFonts w:ascii="Calibri Light" w:hAnsi="Calibri Light" w:cs="Calibri Light"/>
          <w:sz w:val="22"/>
          <w:szCs w:val="22"/>
        </w:rPr>
        <w:t>personnel file.</w:t>
      </w:r>
    </w:p>
    <w:p w14:paraId="685075F9" w14:textId="77777777" w:rsidR="00D96DA4" w:rsidRPr="00A848F4" w:rsidRDefault="00D96DA4" w:rsidP="00D96DA4">
      <w:pPr>
        <w:rPr>
          <w:rFonts w:ascii="Calibri Light" w:hAnsi="Calibri Light" w:cs="Calibri Light"/>
          <w:sz w:val="16"/>
          <w:szCs w:val="16"/>
        </w:rPr>
      </w:pPr>
    </w:p>
    <w:p w14:paraId="7E2EA129" w14:textId="7E5C940C"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210115966"/>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Company Announcement</w:t>
      </w:r>
    </w:p>
    <w:p w14:paraId="5DE9AE15" w14:textId="7878510C" w:rsidR="00D96DA4" w:rsidRPr="00D96DA4" w:rsidRDefault="00D96DA4" w:rsidP="00D96DA4">
      <w:pPr>
        <w:ind w:left="360"/>
        <w:rPr>
          <w:rFonts w:ascii="Calibri Light" w:hAnsi="Calibri Light" w:cs="Calibri Light"/>
          <w:sz w:val="22"/>
          <w:szCs w:val="22"/>
        </w:rPr>
      </w:pPr>
      <w:r>
        <w:rPr>
          <w:rFonts w:ascii="Calibri Light" w:hAnsi="Calibri Light" w:cs="Calibri Light"/>
          <w:sz w:val="22"/>
          <w:szCs w:val="22"/>
        </w:rPr>
        <w:t xml:space="preserve">Board Chair to send a company-wide announcement to the staff [and cc board] introducing the new </w:t>
      </w:r>
      <w:r w:rsidRPr="00D96DA4">
        <w:rPr>
          <w:rFonts w:ascii="Calibri Light" w:hAnsi="Calibri Light" w:cs="Calibri Light"/>
          <w:sz w:val="22"/>
          <w:szCs w:val="22"/>
        </w:rPr>
        <w:t>Executive Director;</w:t>
      </w:r>
      <w:r>
        <w:rPr>
          <w:rFonts w:ascii="Calibri Light" w:hAnsi="Calibri Light" w:cs="Calibri Light"/>
          <w:sz w:val="22"/>
          <w:szCs w:val="22"/>
        </w:rPr>
        <w:t xml:space="preserve"> include their start date.</w:t>
      </w:r>
    </w:p>
    <w:p w14:paraId="777FB7DC" w14:textId="77777777" w:rsidR="00D96DA4" w:rsidRPr="00A848F4" w:rsidRDefault="00D96DA4" w:rsidP="00D96DA4">
      <w:pPr>
        <w:rPr>
          <w:rFonts w:ascii="Calibri Light" w:hAnsi="Calibri Light" w:cs="Calibri Light"/>
          <w:sz w:val="16"/>
          <w:szCs w:val="16"/>
        </w:rPr>
      </w:pPr>
    </w:p>
    <w:p w14:paraId="1BBC9F5A" w14:textId="2B291899"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784732696"/>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Assign Onboarding Leads</w:t>
      </w:r>
    </w:p>
    <w:p w14:paraId="4070DCFD" w14:textId="247DE3D1" w:rsidR="00D96DA4" w:rsidRPr="00D96DA4" w:rsidRDefault="00D96DA4" w:rsidP="00D96DA4">
      <w:pPr>
        <w:ind w:left="360"/>
        <w:rPr>
          <w:rFonts w:ascii="Calibri Light" w:hAnsi="Calibri Light" w:cs="Calibri Light"/>
          <w:sz w:val="22"/>
          <w:szCs w:val="22"/>
        </w:rPr>
      </w:pPr>
      <w:r>
        <w:rPr>
          <w:rFonts w:ascii="Calibri Light" w:hAnsi="Calibri Light" w:cs="Calibri Light"/>
          <w:sz w:val="22"/>
          <w:szCs w:val="22"/>
        </w:rPr>
        <w:t>Assign a board and staff member who are responsible for onboarding the new hire.</w:t>
      </w:r>
    </w:p>
    <w:p w14:paraId="7E38FE26" w14:textId="77777777" w:rsidR="00D96DA4" w:rsidRPr="00A848F4" w:rsidRDefault="00D96DA4" w:rsidP="00D96DA4">
      <w:pPr>
        <w:rPr>
          <w:rFonts w:ascii="Calibri Light" w:hAnsi="Calibri Light" w:cs="Calibri Light"/>
          <w:sz w:val="16"/>
          <w:szCs w:val="16"/>
        </w:rPr>
      </w:pPr>
    </w:p>
    <w:p w14:paraId="44E8E0AF" w14:textId="78321BF6"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647933978"/>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Contact New Executive Director</w:t>
      </w:r>
      <w:r w:rsidR="000C6903">
        <w:rPr>
          <w:rFonts w:ascii="Helvetica" w:hAnsi="Helvetica" w:cs="Calibri Light"/>
          <w:b/>
          <w:color w:val="7F7F7F" w:themeColor="text1" w:themeTint="80"/>
          <w:sz w:val="22"/>
          <w:szCs w:val="22"/>
        </w:rPr>
        <w:t xml:space="preserve"> </w:t>
      </w:r>
    </w:p>
    <w:p w14:paraId="35007271" w14:textId="61C4F7DB" w:rsidR="00D96DA4" w:rsidRPr="00D96DA4" w:rsidRDefault="00D96DA4" w:rsidP="00D96DA4">
      <w:pPr>
        <w:ind w:left="360"/>
        <w:rPr>
          <w:rFonts w:ascii="Calibri Light" w:hAnsi="Calibri Light" w:cs="Calibri Light"/>
          <w:sz w:val="22"/>
          <w:szCs w:val="22"/>
        </w:rPr>
      </w:pPr>
      <w:r>
        <w:rPr>
          <w:rFonts w:ascii="Calibri Light" w:hAnsi="Calibri Light" w:cs="Calibri Light"/>
          <w:sz w:val="22"/>
          <w:szCs w:val="22"/>
        </w:rPr>
        <w:t xml:space="preserve">Contact the new </w:t>
      </w:r>
      <w:r w:rsidRPr="00D96DA4">
        <w:rPr>
          <w:rFonts w:ascii="Calibri Light" w:hAnsi="Calibri Light" w:cs="Calibri Light"/>
          <w:sz w:val="22"/>
          <w:szCs w:val="22"/>
        </w:rPr>
        <w:t>Executive Director</w:t>
      </w:r>
      <w:r w:rsidR="000C6903">
        <w:rPr>
          <w:rFonts w:ascii="Calibri Light" w:hAnsi="Calibri Light" w:cs="Calibri Light"/>
          <w:sz w:val="22"/>
          <w:szCs w:val="22"/>
        </w:rPr>
        <w:t xml:space="preserve"> </w:t>
      </w:r>
      <w:r>
        <w:rPr>
          <w:rFonts w:ascii="Calibri Light" w:hAnsi="Calibri Light" w:cs="Calibri Light"/>
          <w:sz w:val="22"/>
          <w:szCs w:val="22"/>
        </w:rPr>
        <w:t>before their start date with logistics about start time, office location, parking, etc.  Also send HR forms (see below) for completion to add to personnel file.</w:t>
      </w:r>
    </w:p>
    <w:p w14:paraId="62C4C094" w14:textId="77777777" w:rsidR="00D96DA4" w:rsidRPr="00A848F4" w:rsidRDefault="00D96DA4" w:rsidP="00D96DA4">
      <w:pPr>
        <w:rPr>
          <w:rFonts w:ascii="Calibri Light" w:hAnsi="Calibri Light" w:cs="Calibri Light"/>
          <w:sz w:val="16"/>
          <w:szCs w:val="16"/>
        </w:rPr>
      </w:pPr>
    </w:p>
    <w:p w14:paraId="50373E70" w14:textId="7397E210" w:rsidR="00D96DA4" w:rsidRPr="00D96DA4" w:rsidRDefault="004D6D89" w:rsidP="00D96DA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177727568"/>
          <w14:checkbox>
            <w14:checked w14:val="0"/>
            <w14:checkedState w14:val="2612" w14:font="MS Gothic"/>
            <w14:uncheckedState w14:val="2610" w14:font="MS Gothic"/>
          </w14:checkbox>
        </w:sdtPr>
        <w:sdtEndPr/>
        <w:sdtContent>
          <w:r w:rsidR="000C749C">
            <w:rPr>
              <w:rFonts w:ascii="MS Gothic" w:eastAsia="MS Gothic" w:hAnsi="MS Gothic" w:cs="Calibri Light" w:hint="eastAsia"/>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Staff Appointment Form</w:t>
      </w:r>
    </w:p>
    <w:p w14:paraId="7263405A" w14:textId="3B692DF5" w:rsidR="00D96DA4" w:rsidRDefault="00D96DA4" w:rsidP="00D96DA4">
      <w:pPr>
        <w:ind w:left="720"/>
        <w:rPr>
          <w:rFonts w:ascii="Calibri Light" w:hAnsi="Calibri Light" w:cs="Calibri Light"/>
          <w:sz w:val="22"/>
          <w:szCs w:val="22"/>
        </w:rPr>
      </w:pPr>
      <w:r>
        <w:rPr>
          <w:rFonts w:ascii="Calibri Light" w:hAnsi="Calibri Light" w:cs="Calibri Light"/>
          <w:sz w:val="22"/>
          <w:szCs w:val="22"/>
        </w:rPr>
        <w:t xml:space="preserve">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personnel file.</w:t>
      </w:r>
    </w:p>
    <w:p w14:paraId="622D178E" w14:textId="77777777" w:rsidR="00D96DA4" w:rsidRPr="00A848F4" w:rsidRDefault="00D96DA4" w:rsidP="00D96DA4">
      <w:pPr>
        <w:ind w:left="720"/>
        <w:rPr>
          <w:rFonts w:ascii="Calibri Light" w:hAnsi="Calibri Light" w:cs="Calibri Light"/>
          <w:sz w:val="16"/>
          <w:szCs w:val="16"/>
        </w:rPr>
      </w:pPr>
    </w:p>
    <w:p w14:paraId="5E3278B2" w14:textId="2C4E0EA1" w:rsidR="00D96DA4" w:rsidRPr="00D96DA4" w:rsidRDefault="004D6D89" w:rsidP="00D96DA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661818238"/>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D96DA4">
        <w:rPr>
          <w:rFonts w:ascii="Helvetica" w:hAnsi="Helvetica" w:cs="Calibri Light"/>
          <w:b/>
          <w:color w:val="7F7F7F" w:themeColor="text1" w:themeTint="80"/>
          <w:sz w:val="22"/>
          <w:szCs w:val="22"/>
        </w:rPr>
        <w:t>Signed Acknowledgement of Employee Handbook</w:t>
      </w:r>
    </w:p>
    <w:p w14:paraId="514D31D5" w14:textId="6872C311" w:rsidR="00D96DA4" w:rsidRPr="00D96DA4" w:rsidRDefault="00D96DA4" w:rsidP="00D96DA4">
      <w:pPr>
        <w:ind w:left="720"/>
        <w:rPr>
          <w:rFonts w:ascii="Calibri Light" w:hAnsi="Calibri Light" w:cs="Calibri Light"/>
          <w:sz w:val="22"/>
          <w:szCs w:val="22"/>
        </w:rPr>
      </w:pPr>
      <w:r>
        <w:rPr>
          <w:rFonts w:ascii="Calibri Light" w:hAnsi="Calibri Light" w:cs="Calibri Light"/>
          <w:sz w:val="22"/>
          <w:szCs w:val="22"/>
        </w:rPr>
        <w:t xml:space="preserve">Provide </w:t>
      </w:r>
      <w:r w:rsidRPr="00D96DA4">
        <w:rPr>
          <w:rFonts w:ascii="Calibri Light" w:hAnsi="Calibri Light" w:cs="Calibri Light"/>
          <w:sz w:val="22"/>
          <w:szCs w:val="22"/>
        </w:rPr>
        <w:t>Executive Director</w:t>
      </w:r>
      <w:r w:rsidR="000C6903">
        <w:rPr>
          <w:rFonts w:ascii="Calibri Light" w:hAnsi="Calibri Light" w:cs="Calibri Light"/>
          <w:sz w:val="22"/>
          <w:szCs w:val="22"/>
        </w:rPr>
        <w:t xml:space="preserve"> </w:t>
      </w:r>
      <w:r>
        <w:rPr>
          <w:rFonts w:ascii="Calibri Light" w:hAnsi="Calibri Light" w:cs="Calibri Light"/>
          <w:sz w:val="22"/>
          <w:szCs w:val="22"/>
        </w:rPr>
        <w:t xml:space="preserve">with a copy of the Employee Handbook.  Signed Acknowledgement of Employee Handbook 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personnel file.</w:t>
      </w:r>
    </w:p>
    <w:p w14:paraId="76ED96A6" w14:textId="77777777" w:rsidR="00D96DA4" w:rsidRPr="00A848F4" w:rsidRDefault="00D96DA4" w:rsidP="00D96DA4">
      <w:pPr>
        <w:ind w:left="720"/>
        <w:rPr>
          <w:rFonts w:ascii="Calibri Light" w:hAnsi="Calibri Light" w:cs="Calibri Light"/>
          <w:sz w:val="16"/>
          <w:szCs w:val="16"/>
        </w:rPr>
      </w:pPr>
    </w:p>
    <w:p w14:paraId="5E492A37" w14:textId="434B34B0" w:rsidR="00D96DA4" w:rsidRPr="00D96DA4" w:rsidRDefault="004D6D89" w:rsidP="00D96DA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71466622"/>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6A71A2">
        <w:rPr>
          <w:rFonts w:ascii="Helvetica" w:hAnsi="Helvetica" w:cs="Calibri Light"/>
          <w:b/>
          <w:color w:val="7F7F7F" w:themeColor="text1" w:themeTint="80"/>
          <w:sz w:val="22"/>
          <w:szCs w:val="22"/>
        </w:rPr>
        <w:t xml:space="preserve">Confidentiality Agreement </w:t>
      </w:r>
    </w:p>
    <w:p w14:paraId="37E55C4B" w14:textId="7387E0DA" w:rsidR="00D96DA4" w:rsidRPr="00D96DA4" w:rsidRDefault="00693A34" w:rsidP="00D96DA4">
      <w:pPr>
        <w:ind w:left="720"/>
        <w:rPr>
          <w:rFonts w:ascii="Calibri Light" w:hAnsi="Calibri Light" w:cs="Calibri Light"/>
          <w:sz w:val="22"/>
          <w:szCs w:val="22"/>
        </w:rPr>
      </w:pPr>
      <w:r>
        <w:rPr>
          <w:rFonts w:ascii="Calibri Light" w:hAnsi="Calibri Light" w:cs="Calibri Light"/>
          <w:sz w:val="22"/>
          <w:szCs w:val="22"/>
        </w:rPr>
        <w:t xml:space="preserve">Signed Confidentiality Agreement to be </w:t>
      </w:r>
      <w:r w:rsidR="00D96DA4">
        <w:rPr>
          <w:rFonts w:ascii="Calibri Light" w:hAnsi="Calibri Light" w:cs="Calibri Light"/>
          <w:sz w:val="22"/>
          <w:szCs w:val="22"/>
        </w:rPr>
        <w:t xml:space="preserve">filed in the </w:t>
      </w:r>
      <w:r w:rsidR="00D96DA4" w:rsidRPr="00D96DA4">
        <w:rPr>
          <w:rFonts w:ascii="Calibri Light" w:hAnsi="Calibri Light" w:cs="Calibri Light"/>
          <w:sz w:val="22"/>
          <w:szCs w:val="22"/>
        </w:rPr>
        <w:t>Executive Director</w:t>
      </w:r>
      <w:r w:rsidR="00D96DA4">
        <w:rPr>
          <w:rFonts w:ascii="Calibri Light" w:hAnsi="Calibri Light" w:cs="Calibri Light"/>
          <w:sz w:val="22"/>
          <w:szCs w:val="22"/>
        </w:rPr>
        <w:t>’s</w:t>
      </w:r>
      <w:r w:rsidR="000C6903">
        <w:rPr>
          <w:rFonts w:ascii="Calibri Light" w:hAnsi="Calibri Light" w:cs="Calibri Light"/>
          <w:sz w:val="22"/>
          <w:szCs w:val="22"/>
        </w:rPr>
        <w:t xml:space="preserve"> </w:t>
      </w:r>
      <w:r w:rsidR="00D96DA4">
        <w:rPr>
          <w:rFonts w:ascii="Calibri Light" w:hAnsi="Calibri Light" w:cs="Calibri Light"/>
          <w:sz w:val="22"/>
          <w:szCs w:val="22"/>
        </w:rPr>
        <w:t>personnel file.</w:t>
      </w:r>
    </w:p>
    <w:p w14:paraId="1C798CC9" w14:textId="77777777" w:rsidR="004B7D08" w:rsidRPr="00A848F4" w:rsidRDefault="004B7D08" w:rsidP="00693A34">
      <w:pPr>
        <w:ind w:left="720"/>
        <w:rPr>
          <w:rFonts w:ascii="Calibri Light" w:hAnsi="Calibri Light" w:cs="Calibri Light"/>
          <w:sz w:val="16"/>
          <w:szCs w:val="16"/>
        </w:rPr>
      </w:pPr>
    </w:p>
    <w:p w14:paraId="7572A8BF" w14:textId="0AFFB107"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499038829"/>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Conflict of Interest Declaration</w:t>
      </w:r>
    </w:p>
    <w:p w14:paraId="4AC0A2A5" w14:textId="680A3B0A" w:rsidR="00693A3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Signed Conflict of Interest Declaration 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personnel file.</w:t>
      </w:r>
    </w:p>
    <w:p w14:paraId="0B6106AF" w14:textId="77777777" w:rsidR="00A848F4" w:rsidRDefault="00A848F4" w:rsidP="00693A34">
      <w:pPr>
        <w:ind w:left="720"/>
        <w:rPr>
          <w:rFonts w:ascii="Calibri Light" w:hAnsi="Calibri Light" w:cs="Calibri Light"/>
          <w:sz w:val="16"/>
          <w:szCs w:val="16"/>
        </w:rPr>
      </w:pPr>
    </w:p>
    <w:p w14:paraId="244A2757" w14:textId="77777777" w:rsidR="00A848F4" w:rsidRPr="00A848F4" w:rsidRDefault="00A848F4" w:rsidP="00693A34">
      <w:pPr>
        <w:ind w:left="720"/>
        <w:rPr>
          <w:rFonts w:ascii="Calibri Light" w:hAnsi="Calibri Light" w:cs="Calibri Light"/>
          <w:sz w:val="16"/>
          <w:szCs w:val="16"/>
        </w:rPr>
      </w:pPr>
    </w:p>
    <w:p w14:paraId="59FAE8B8" w14:textId="07101BA9"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325892634"/>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Direct Deposit Form</w:t>
      </w:r>
    </w:p>
    <w:p w14:paraId="09BED415" w14:textId="288EB522" w:rsidR="00693A34" w:rsidRPr="00D96DA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b/>
          <w:sz w:val="22"/>
          <w:szCs w:val="22"/>
          <w:u w:val="single"/>
        </w:rPr>
        <w:t>confidential</w:t>
      </w:r>
      <w:r>
        <w:rPr>
          <w:rFonts w:ascii="Calibri Light" w:hAnsi="Calibri Light" w:cs="Calibri Light"/>
          <w:sz w:val="22"/>
          <w:szCs w:val="22"/>
        </w:rPr>
        <w:t xml:space="preserve"> personnel file.</w:t>
      </w:r>
    </w:p>
    <w:p w14:paraId="6EB608CD" w14:textId="77777777" w:rsidR="00693A34" w:rsidRPr="00A848F4" w:rsidRDefault="00693A34" w:rsidP="00693A34">
      <w:pPr>
        <w:ind w:left="720"/>
        <w:rPr>
          <w:rFonts w:ascii="Calibri Light" w:hAnsi="Calibri Light" w:cs="Calibri Light"/>
          <w:sz w:val="16"/>
          <w:szCs w:val="16"/>
        </w:rPr>
      </w:pPr>
    </w:p>
    <w:p w14:paraId="0ADD73AC" w14:textId="77777777"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269783113"/>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 xml:space="preserve">Emergency Contact Information </w:t>
      </w:r>
    </w:p>
    <w:p w14:paraId="6CAB5689" w14:textId="38F052FA" w:rsidR="00693A34" w:rsidRPr="00D96DA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To be filed in the </w:t>
      </w:r>
      <w:r w:rsidRPr="00D96DA4">
        <w:rPr>
          <w:rFonts w:ascii="Calibri Light" w:hAnsi="Calibri Light" w:cs="Calibri Light"/>
          <w:sz w:val="22"/>
          <w:szCs w:val="22"/>
        </w:rPr>
        <w:t>Executive Director</w:t>
      </w:r>
      <w:r>
        <w:rPr>
          <w:rFonts w:ascii="Calibri Light" w:hAnsi="Calibri Light" w:cs="Calibri Light"/>
          <w:sz w:val="22"/>
          <w:szCs w:val="22"/>
        </w:rPr>
        <w:t>’s personnel file.</w:t>
      </w:r>
    </w:p>
    <w:p w14:paraId="10E68E84" w14:textId="77777777" w:rsidR="00693A34" w:rsidRPr="00A848F4" w:rsidRDefault="00693A34" w:rsidP="00693A34">
      <w:pPr>
        <w:ind w:left="720"/>
        <w:rPr>
          <w:rFonts w:ascii="Calibri Light" w:hAnsi="Calibri Light" w:cs="Calibri Light"/>
          <w:sz w:val="16"/>
          <w:szCs w:val="16"/>
        </w:rPr>
      </w:pPr>
    </w:p>
    <w:p w14:paraId="2FC9DADE" w14:textId="18BCDD72"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2018033852"/>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Vaccination Record</w:t>
      </w:r>
    </w:p>
    <w:p w14:paraId="6DDE380F" w14:textId="43D253B4" w:rsidR="00693A34" w:rsidRPr="00D96DA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personnel file, if applicable.</w:t>
      </w:r>
    </w:p>
    <w:p w14:paraId="197DAB2C" w14:textId="77777777" w:rsidR="00D96DA4" w:rsidRPr="00A848F4" w:rsidRDefault="00D96DA4" w:rsidP="00D96DA4">
      <w:pPr>
        <w:ind w:left="720"/>
        <w:rPr>
          <w:rFonts w:ascii="Calibri Light" w:hAnsi="Calibri Light" w:cs="Calibri Light"/>
          <w:sz w:val="16"/>
          <w:szCs w:val="16"/>
        </w:rPr>
      </w:pPr>
    </w:p>
    <w:p w14:paraId="764B3CCC" w14:textId="26F82959"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252188647"/>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Certification and/or Training Records</w:t>
      </w:r>
    </w:p>
    <w:p w14:paraId="3F684C67" w14:textId="5768EE2C" w:rsidR="00693A34" w:rsidRPr="00D96DA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To be filed in the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personnel file, if applicable.</w:t>
      </w:r>
    </w:p>
    <w:p w14:paraId="64A8AB96" w14:textId="77777777" w:rsidR="00D96DA4" w:rsidRPr="00A848F4" w:rsidRDefault="00D96DA4" w:rsidP="00D96DA4">
      <w:pPr>
        <w:rPr>
          <w:rFonts w:ascii="Calibri Light" w:hAnsi="Calibri Light" w:cs="Calibri Light"/>
          <w:sz w:val="16"/>
          <w:szCs w:val="16"/>
        </w:rPr>
      </w:pPr>
    </w:p>
    <w:p w14:paraId="25B40598" w14:textId="09E586FB"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350652454"/>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7949CB">
        <w:rPr>
          <w:rFonts w:ascii="Helvetica" w:hAnsi="Helvetica" w:cs="Calibri Light"/>
          <w:b/>
          <w:color w:val="7F7F7F" w:themeColor="text1" w:themeTint="80"/>
          <w:sz w:val="22"/>
          <w:szCs w:val="22"/>
        </w:rPr>
        <w:t>Workstation</w:t>
      </w:r>
      <w:r w:rsidR="00693A34">
        <w:rPr>
          <w:rFonts w:ascii="Helvetica" w:hAnsi="Helvetica" w:cs="Calibri Light"/>
          <w:b/>
          <w:color w:val="7F7F7F" w:themeColor="text1" w:themeTint="80"/>
          <w:sz w:val="22"/>
          <w:szCs w:val="22"/>
        </w:rPr>
        <w:t xml:space="preserve"> Set Up</w:t>
      </w:r>
    </w:p>
    <w:p w14:paraId="064752D1" w14:textId="401FD816" w:rsidR="00D96DA4" w:rsidRPr="00D96DA4" w:rsidRDefault="00693A34" w:rsidP="00D96DA4">
      <w:pPr>
        <w:ind w:left="360"/>
        <w:rPr>
          <w:rFonts w:ascii="Calibri Light" w:hAnsi="Calibri Light" w:cs="Calibri Light"/>
          <w:sz w:val="22"/>
          <w:szCs w:val="22"/>
        </w:rPr>
      </w:pPr>
      <w:r w:rsidRPr="007949CB">
        <w:rPr>
          <w:rFonts w:ascii="Calibri Light" w:hAnsi="Calibri Light" w:cs="Calibri Light"/>
          <w:sz w:val="22"/>
          <w:szCs w:val="22"/>
        </w:rPr>
        <w:t>Set up Executive Director’s</w:t>
      </w:r>
      <w:r w:rsidR="000C6903" w:rsidRPr="007949CB">
        <w:rPr>
          <w:rFonts w:ascii="Calibri Light" w:hAnsi="Calibri Light" w:cs="Calibri Light"/>
          <w:sz w:val="22"/>
          <w:szCs w:val="22"/>
        </w:rPr>
        <w:t xml:space="preserve"> </w:t>
      </w:r>
      <w:r w:rsidRPr="007949CB">
        <w:rPr>
          <w:rFonts w:ascii="Calibri Light" w:hAnsi="Calibri Light" w:cs="Calibri Light"/>
          <w:sz w:val="22"/>
          <w:szCs w:val="22"/>
        </w:rPr>
        <w:t>workstation (i.e. desk, office supplies, etc.).  Ensure any handover documents are up to date.</w:t>
      </w:r>
    </w:p>
    <w:p w14:paraId="6E595E8B" w14:textId="77777777" w:rsidR="00D96DA4" w:rsidRPr="00A848F4" w:rsidRDefault="00D96DA4" w:rsidP="00D96DA4">
      <w:pPr>
        <w:rPr>
          <w:rFonts w:ascii="Calibri Light" w:hAnsi="Calibri Light" w:cs="Calibri Light"/>
          <w:sz w:val="16"/>
          <w:szCs w:val="16"/>
        </w:rPr>
      </w:pPr>
    </w:p>
    <w:p w14:paraId="46521214" w14:textId="2BB89173"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697594453"/>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Notify the Provincial Divisions Office</w:t>
      </w:r>
    </w:p>
    <w:p w14:paraId="558C6E7E" w14:textId="527147DC" w:rsidR="00693A3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Notify the Provincial Divisions Office of the new </w:t>
      </w:r>
      <w:r w:rsidRPr="00D96DA4">
        <w:rPr>
          <w:rFonts w:ascii="Calibri Light" w:hAnsi="Calibri Light" w:cs="Calibri Light"/>
          <w:sz w:val="22"/>
          <w:szCs w:val="22"/>
        </w:rPr>
        <w:t>Executive Director</w:t>
      </w:r>
      <w:r w:rsidR="000C6903">
        <w:rPr>
          <w:rFonts w:ascii="Calibri Light" w:hAnsi="Calibri Light" w:cs="Calibri Light"/>
          <w:sz w:val="22"/>
          <w:szCs w:val="22"/>
        </w:rPr>
        <w:t xml:space="preserve"> </w:t>
      </w:r>
      <w:r>
        <w:rPr>
          <w:rFonts w:ascii="Calibri Light" w:hAnsi="Calibri Light" w:cs="Calibri Light"/>
          <w:sz w:val="22"/>
          <w:szCs w:val="22"/>
        </w:rPr>
        <w:t>and submit requests for the following:</w:t>
      </w:r>
    </w:p>
    <w:p w14:paraId="5D388AEB" w14:textId="2B955319" w:rsidR="00693A34" w:rsidRDefault="00693A34" w:rsidP="00693A34">
      <w:pPr>
        <w:pStyle w:val="ListParagraph"/>
        <w:numPr>
          <w:ilvl w:val="0"/>
          <w:numId w:val="11"/>
        </w:numPr>
        <w:rPr>
          <w:rFonts w:ascii="Calibri Light" w:hAnsi="Calibri Light" w:cs="Calibri Light"/>
        </w:rPr>
      </w:pPr>
      <w:r>
        <w:rPr>
          <w:rFonts w:ascii="Calibri Light" w:hAnsi="Calibri Light" w:cs="Calibri Light"/>
        </w:rPr>
        <w:t>Email address</w:t>
      </w:r>
    </w:p>
    <w:p w14:paraId="27C78064" w14:textId="75C4D215" w:rsidR="00693A34" w:rsidRDefault="00693A34" w:rsidP="00693A34">
      <w:pPr>
        <w:pStyle w:val="ListParagraph"/>
        <w:numPr>
          <w:ilvl w:val="0"/>
          <w:numId w:val="11"/>
        </w:numPr>
        <w:rPr>
          <w:rFonts w:ascii="Calibri Light" w:hAnsi="Calibri Light" w:cs="Calibri Light"/>
        </w:rPr>
      </w:pPr>
      <w:r>
        <w:rPr>
          <w:rFonts w:ascii="Calibri Light" w:hAnsi="Calibri Light" w:cs="Calibri Light"/>
        </w:rPr>
        <w:t>Member account</w:t>
      </w:r>
    </w:p>
    <w:p w14:paraId="156F9C1D" w14:textId="15095658" w:rsidR="00693A34" w:rsidRPr="00693A34" w:rsidRDefault="00693A34" w:rsidP="00693A34">
      <w:pPr>
        <w:pStyle w:val="ListParagraph"/>
        <w:numPr>
          <w:ilvl w:val="0"/>
          <w:numId w:val="11"/>
        </w:numPr>
        <w:rPr>
          <w:rFonts w:ascii="Calibri Light" w:hAnsi="Calibri Light" w:cs="Calibri Light"/>
        </w:rPr>
      </w:pPr>
      <w:r>
        <w:rPr>
          <w:rFonts w:ascii="Calibri Light" w:hAnsi="Calibri Light" w:cs="Calibri Light"/>
        </w:rPr>
        <w:t>Access to other required central IT platforms</w:t>
      </w:r>
    </w:p>
    <w:p w14:paraId="0EF2D463" w14:textId="77777777" w:rsidR="00693A34" w:rsidRPr="00A848F4" w:rsidRDefault="00693A34" w:rsidP="00D96DA4">
      <w:pPr>
        <w:rPr>
          <w:rFonts w:ascii="Calibri Light" w:hAnsi="Calibri Light" w:cs="Calibri Light"/>
          <w:sz w:val="8"/>
          <w:szCs w:val="8"/>
        </w:rPr>
      </w:pPr>
    </w:p>
    <w:p w14:paraId="3A3396EF" w14:textId="30A7205C"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196587492"/>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Computer Access</w:t>
      </w:r>
    </w:p>
    <w:p w14:paraId="683216AE" w14:textId="08A15F0C" w:rsidR="00693A34" w:rsidRPr="00FA5DCD" w:rsidRDefault="00693A34" w:rsidP="00FA5DCD">
      <w:pPr>
        <w:ind w:left="720"/>
        <w:rPr>
          <w:rFonts w:ascii="Calibri Light" w:hAnsi="Calibri Light" w:cs="Calibri Light"/>
          <w:sz w:val="22"/>
          <w:szCs w:val="22"/>
        </w:rPr>
      </w:pPr>
      <w:r w:rsidRPr="00FA5DCD">
        <w:rPr>
          <w:rFonts w:ascii="Calibri Light" w:hAnsi="Calibri Light" w:cs="Calibri Light"/>
          <w:sz w:val="22"/>
          <w:szCs w:val="22"/>
        </w:rPr>
        <w:t>Request or assign a computer and arrange for passwords and access to:</w:t>
      </w:r>
    </w:p>
    <w:p w14:paraId="20C47D95" w14:textId="77777777" w:rsidR="00FA5DCD" w:rsidRDefault="00693A34" w:rsidP="00FA5DCD">
      <w:pPr>
        <w:pStyle w:val="ListParagraph"/>
        <w:numPr>
          <w:ilvl w:val="0"/>
          <w:numId w:val="12"/>
        </w:numPr>
        <w:rPr>
          <w:rFonts w:ascii="Calibri Light" w:hAnsi="Calibri Light" w:cs="Calibri Light"/>
        </w:rPr>
      </w:pPr>
      <w:r w:rsidRPr="00FA5DCD">
        <w:rPr>
          <w:rFonts w:ascii="Calibri Light" w:hAnsi="Calibri Light" w:cs="Calibri Light"/>
        </w:rPr>
        <w:t>Computer drives</w:t>
      </w:r>
    </w:p>
    <w:p w14:paraId="1B553196" w14:textId="77777777" w:rsidR="00FA5DCD" w:rsidRDefault="00693A34" w:rsidP="00FA5DCD">
      <w:pPr>
        <w:pStyle w:val="ListParagraph"/>
        <w:numPr>
          <w:ilvl w:val="0"/>
          <w:numId w:val="12"/>
        </w:numPr>
        <w:rPr>
          <w:rFonts w:ascii="Calibri Light" w:hAnsi="Calibri Light" w:cs="Calibri Light"/>
        </w:rPr>
      </w:pPr>
      <w:r w:rsidRPr="00FA5DCD">
        <w:rPr>
          <w:rFonts w:ascii="Calibri Light" w:hAnsi="Calibri Light" w:cs="Calibri Light"/>
        </w:rPr>
        <w:t>Email address</w:t>
      </w:r>
    </w:p>
    <w:p w14:paraId="540DA5AB" w14:textId="77777777" w:rsidR="00FA5DCD" w:rsidRDefault="00693A34" w:rsidP="00FA5DCD">
      <w:pPr>
        <w:pStyle w:val="ListParagraph"/>
        <w:numPr>
          <w:ilvl w:val="0"/>
          <w:numId w:val="12"/>
        </w:numPr>
        <w:rPr>
          <w:rFonts w:ascii="Calibri Light" w:hAnsi="Calibri Light" w:cs="Calibri Light"/>
        </w:rPr>
      </w:pPr>
      <w:r w:rsidRPr="00FA5DCD">
        <w:rPr>
          <w:rFonts w:ascii="Calibri Light" w:hAnsi="Calibri Light" w:cs="Calibri Light"/>
        </w:rPr>
        <w:t>Phone number</w:t>
      </w:r>
    </w:p>
    <w:p w14:paraId="5EB1229C" w14:textId="6657FFE6" w:rsidR="00FA5DCD" w:rsidRDefault="00693A34" w:rsidP="00FA5DCD">
      <w:pPr>
        <w:pStyle w:val="ListParagraph"/>
        <w:numPr>
          <w:ilvl w:val="0"/>
          <w:numId w:val="12"/>
        </w:numPr>
        <w:rPr>
          <w:rFonts w:ascii="Calibri Light" w:hAnsi="Calibri Light" w:cs="Calibri Light"/>
        </w:rPr>
      </w:pPr>
      <w:r w:rsidRPr="00FA5DCD">
        <w:rPr>
          <w:rFonts w:ascii="Calibri Light" w:hAnsi="Calibri Light" w:cs="Calibri Light"/>
        </w:rPr>
        <w:t>Other communication devices, if applicable</w:t>
      </w:r>
    </w:p>
    <w:p w14:paraId="59010121" w14:textId="77777777" w:rsidR="00FA5DCD" w:rsidRPr="00A848F4" w:rsidRDefault="00FA5DCD" w:rsidP="00FA5DCD">
      <w:pPr>
        <w:rPr>
          <w:rFonts w:ascii="Calibri Light" w:hAnsi="Calibri Light" w:cs="Calibri Light"/>
          <w:sz w:val="8"/>
          <w:szCs w:val="8"/>
        </w:rPr>
      </w:pPr>
    </w:p>
    <w:p w14:paraId="6819046A" w14:textId="600159B8"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349075448"/>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Security System Access</w:t>
      </w:r>
    </w:p>
    <w:p w14:paraId="22CB4E52" w14:textId="7FBE3D48" w:rsidR="00693A34" w:rsidRDefault="00693A34" w:rsidP="00693A34">
      <w:pPr>
        <w:ind w:left="720"/>
        <w:rPr>
          <w:rFonts w:ascii="Calibri Light" w:hAnsi="Calibri Light" w:cs="Calibri Light"/>
          <w:sz w:val="22"/>
          <w:szCs w:val="22"/>
        </w:rPr>
      </w:pPr>
      <w:r>
        <w:rPr>
          <w:rFonts w:ascii="Calibri Light" w:hAnsi="Calibri Light" w:cs="Calibri Light"/>
          <w:sz w:val="22"/>
          <w:szCs w:val="22"/>
        </w:rPr>
        <w:t>Arrange for a security system access card and keys.</w:t>
      </w:r>
    </w:p>
    <w:p w14:paraId="5B529693" w14:textId="77777777" w:rsidR="00693A34" w:rsidRPr="00A848F4" w:rsidRDefault="00693A34" w:rsidP="00D96DA4">
      <w:pPr>
        <w:rPr>
          <w:rFonts w:ascii="Calibri Light" w:hAnsi="Calibri Light" w:cs="Calibri Light"/>
          <w:sz w:val="16"/>
          <w:szCs w:val="16"/>
        </w:rPr>
      </w:pPr>
    </w:p>
    <w:p w14:paraId="30223FFE" w14:textId="62281C2A" w:rsidR="00693A34" w:rsidRPr="00D96DA4" w:rsidRDefault="004D6D89" w:rsidP="00693A34">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968702301"/>
          <w14:checkbox>
            <w14:checked w14:val="0"/>
            <w14:checkedState w14:val="2612" w14:font="MS Gothic"/>
            <w14:uncheckedState w14:val="2610" w14:font="MS Gothic"/>
          </w14:checkbox>
        </w:sdtPr>
        <w:sdtEndPr/>
        <w:sdtContent>
          <w:r w:rsidR="00693A34" w:rsidRPr="00D96DA4">
            <w:rPr>
              <w:rFonts w:ascii="Segoe UI Symbol" w:eastAsia="MS Gothic" w:hAnsi="Segoe UI Symbol" w:cs="Segoe UI Symbol"/>
              <w:b/>
              <w:color w:val="7F7F7F" w:themeColor="text1" w:themeTint="80"/>
              <w:sz w:val="22"/>
              <w:szCs w:val="22"/>
            </w:rPr>
            <w:t>☐</w:t>
          </w:r>
        </w:sdtContent>
      </w:sdt>
      <w:r w:rsidR="00693A34" w:rsidRPr="00D96DA4">
        <w:rPr>
          <w:rFonts w:ascii="Helvetica" w:hAnsi="Helvetica" w:cs="Calibri Light"/>
          <w:b/>
          <w:color w:val="7F7F7F" w:themeColor="text1" w:themeTint="80"/>
          <w:sz w:val="22"/>
          <w:szCs w:val="22"/>
        </w:rPr>
        <w:t xml:space="preserve">  </w:t>
      </w:r>
      <w:r w:rsidR="00693A34">
        <w:rPr>
          <w:rFonts w:ascii="Helvetica" w:hAnsi="Helvetica" w:cs="Calibri Light"/>
          <w:b/>
          <w:color w:val="7F7F7F" w:themeColor="text1" w:themeTint="80"/>
          <w:sz w:val="22"/>
          <w:szCs w:val="22"/>
        </w:rPr>
        <w:t>Office Phone List</w:t>
      </w:r>
    </w:p>
    <w:p w14:paraId="6B7A9639" w14:textId="1B8189EA" w:rsidR="00693A34" w:rsidRPr="00693A34" w:rsidRDefault="00693A34" w:rsidP="00693A34">
      <w:pPr>
        <w:ind w:left="720"/>
        <w:rPr>
          <w:rFonts w:ascii="Calibri Light" w:hAnsi="Calibri Light" w:cs="Calibri Light"/>
          <w:sz w:val="22"/>
          <w:szCs w:val="22"/>
        </w:rPr>
      </w:pPr>
      <w:r>
        <w:rPr>
          <w:rFonts w:ascii="Calibri Light" w:hAnsi="Calibri Light" w:cs="Calibri Light"/>
          <w:sz w:val="22"/>
          <w:szCs w:val="22"/>
        </w:rPr>
        <w:t xml:space="preserve">Update office phone list with new </w:t>
      </w:r>
      <w:r w:rsidRPr="00D96DA4">
        <w:rPr>
          <w:rFonts w:ascii="Calibri Light" w:hAnsi="Calibri Light" w:cs="Calibri Light"/>
          <w:sz w:val="22"/>
          <w:szCs w:val="22"/>
        </w:rPr>
        <w:t>Executive Director</w:t>
      </w:r>
      <w:r>
        <w:rPr>
          <w:rFonts w:ascii="Calibri Light" w:hAnsi="Calibri Light" w:cs="Calibri Light"/>
          <w:sz w:val="22"/>
          <w:szCs w:val="22"/>
        </w:rPr>
        <w:t>’s</w:t>
      </w:r>
      <w:r w:rsidR="000C6903">
        <w:rPr>
          <w:rFonts w:ascii="Calibri Light" w:hAnsi="Calibri Light" w:cs="Calibri Light"/>
          <w:sz w:val="22"/>
          <w:szCs w:val="22"/>
        </w:rPr>
        <w:t xml:space="preserve"> </w:t>
      </w:r>
      <w:r>
        <w:rPr>
          <w:rFonts w:ascii="Calibri Light" w:hAnsi="Calibri Light" w:cs="Calibri Light"/>
          <w:sz w:val="22"/>
          <w:szCs w:val="22"/>
        </w:rPr>
        <w:t>information; distribute to staff and board.</w:t>
      </w:r>
    </w:p>
    <w:p w14:paraId="4041E2F3" w14:textId="77777777" w:rsidR="00693A34" w:rsidRPr="00A848F4" w:rsidRDefault="00693A34" w:rsidP="00D96DA4">
      <w:pPr>
        <w:rPr>
          <w:rFonts w:ascii="Calibri Light" w:hAnsi="Calibri Light" w:cs="Calibri Light"/>
          <w:sz w:val="16"/>
          <w:szCs w:val="16"/>
        </w:rPr>
      </w:pPr>
    </w:p>
    <w:p w14:paraId="723FB9C6" w14:textId="46B3A3C6" w:rsidR="00693A34" w:rsidRPr="00D96DA4" w:rsidRDefault="00FA5DCD" w:rsidP="00693A34">
      <w:pPr>
        <w:spacing w:after="120"/>
        <w:rPr>
          <w:rFonts w:ascii="Helvetica" w:hAnsi="Helvetica" w:cs="Calibri Light"/>
          <w:b/>
          <w:caps/>
          <w:color w:val="365F91"/>
          <w:szCs w:val="24"/>
        </w:rPr>
      </w:pPr>
      <w:r>
        <w:rPr>
          <w:rFonts w:ascii="Helvetica" w:hAnsi="Helvetica" w:cs="Calibri Light"/>
          <w:b/>
          <w:caps/>
          <w:color w:val="365F91"/>
          <w:szCs w:val="24"/>
        </w:rPr>
        <w:t>First Day</w:t>
      </w:r>
    </w:p>
    <w:p w14:paraId="11C6D8F8" w14:textId="2BF79897" w:rsidR="00693A34" w:rsidRPr="00D96DA4" w:rsidRDefault="00FA5DCD" w:rsidP="00693A34">
      <w:pPr>
        <w:spacing w:after="120"/>
        <w:rPr>
          <w:rFonts w:ascii="Helvetica" w:hAnsi="Helvetica" w:cs="Calibri Light"/>
          <w:b/>
          <w:color w:val="87448E"/>
          <w:sz w:val="22"/>
          <w:szCs w:val="22"/>
        </w:rPr>
      </w:pPr>
      <w:r>
        <w:rPr>
          <w:rFonts w:ascii="Helvetica" w:hAnsi="Helvetica" w:cs="Calibri Light"/>
          <w:b/>
          <w:color w:val="87448E"/>
          <w:sz w:val="22"/>
          <w:szCs w:val="22"/>
        </w:rPr>
        <w:t>Board</w:t>
      </w:r>
      <w:r w:rsidR="00693A34" w:rsidRPr="00D96DA4">
        <w:rPr>
          <w:rFonts w:ascii="Helvetica" w:hAnsi="Helvetica" w:cs="Calibri Light"/>
          <w:b/>
          <w:color w:val="87448E"/>
          <w:sz w:val="22"/>
          <w:szCs w:val="22"/>
        </w:rPr>
        <w:t>:</w:t>
      </w:r>
    </w:p>
    <w:p w14:paraId="64EDA512" w14:textId="25A71357" w:rsidR="00D96DA4" w:rsidRPr="00D96DA4" w:rsidRDefault="004D6D89" w:rsidP="00D96DA4">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925170312"/>
          <w14:checkbox>
            <w14:checked w14:val="0"/>
            <w14:checkedState w14:val="2612" w14:font="MS Gothic"/>
            <w14:uncheckedState w14:val="2610" w14:font="MS Gothic"/>
          </w14:checkbox>
        </w:sdtPr>
        <w:sdtEndPr/>
        <w:sdtContent>
          <w:r w:rsidR="00D96DA4" w:rsidRPr="00D96DA4">
            <w:rPr>
              <w:rFonts w:ascii="Segoe UI Symbol" w:eastAsia="MS Gothic" w:hAnsi="Segoe UI Symbol" w:cs="Segoe UI Symbol"/>
              <w:b/>
              <w:color w:val="7F7F7F" w:themeColor="text1" w:themeTint="80"/>
              <w:sz w:val="22"/>
              <w:szCs w:val="22"/>
            </w:rPr>
            <w:t>☐</w:t>
          </w:r>
        </w:sdtContent>
      </w:sdt>
      <w:r w:rsidR="00D96DA4" w:rsidRPr="00D96DA4">
        <w:rPr>
          <w:rFonts w:ascii="Helvetica" w:hAnsi="Helvetica" w:cs="Calibri Light"/>
          <w:b/>
          <w:color w:val="7F7F7F" w:themeColor="text1" w:themeTint="80"/>
          <w:sz w:val="22"/>
          <w:szCs w:val="22"/>
        </w:rPr>
        <w:t xml:space="preserve">  </w:t>
      </w:r>
      <w:r w:rsidR="00FA5DCD">
        <w:rPr>
          <w:rFonts w:ascii="Helvetica" w:hAnsi="Helvetica" w:cs="Calibri Light"/>
          <w:b/>
          <w:color w:val="7F7F7F" w:themeColor="text1" w:themeTint="80"/>
          <w:sz w:val="22"/>
          <w:szCs w:val="22"/>
        </w:rPr>
        <w:t>Introduction to Staff</w:t>
      </w:r>
    </w:p>
    <w:p w14:paraId="0BE294E9" w14:textId="75E3E3EF" w:rsidR="00D96DA4" w:rsidRPr="00D96DA4" w:rsidRDefault="00FA5DCD" w:rsidP="00D96DA4">
      <w:pPr>
        <w:ind w:left="360"/>
        <w:rPr>
          <w:rFonts w:ascii="Calibri Light" w:hAnsi="Calibri Light" w:cs="Calibri Light"/>
          <w:sz w:val="22"/>
          <w:szCs w:val="22"/>
        </w:rPr>
      </w:pPr>
      <w:r>
        <w:rPr>
          <w:rFonts w:ascii="Calibri Light" w:hAnsi="Calibri Light" w:cs="Calibri Light"/>
          <w:sz w:val="22"/>
          <w:szCs w:val="22"/>
        </w:rPr>
        <w:t>Arrange one-on-one meetings or an all staff meeting for an introduction of the Executive Director</w:t>
      </w:r>
      <w:r w:rsidR="000C6903">
        <w:rPr>
          <w:rFonts w:ascii="Calibri Light" w:hAnsi="Calibri Light" w:cs="Calibri Light"/>
          <w:sz w:val="22"/>
          <w:szCs w:val="22"/>
        </w:rPr>
        <w:t xml:space="preserve"> </w:t>
      </w:r>
      <w:r>
        <w:rPr>
          <w:rFonts w:ascii="Calibri Light" w:hAnsi="Calibri Light" w:cs="Calibri Light"/>
          <w:sz w:val="22"/>
          <w:szCs w:val="22"/>
        </w:rPr>
        <w:t>to the staff.</w:t>
      </w:r>
    </w:p>
    <w:p w14:paraId="1ECB3927" w14:textId="77777777" w:rsidR="00A848F4" w:rsidRPr="00A848F4" w:rsidRDefault="00A848F4" w:rsidP="00D96DA4">
      <w:pPr>
        <w:rPr>
          <w:rFonts w:ascii="Calibri Light" w:hAnsi="Calibri Light" w:cs="Calibri Light"/>
          <w:sz w:val="16"/>
          <w:szCs w:val="16"/>
        </w:rPr>
      </w:pPr>
    </w:p>
    <w:p w14:paraId="25F84EB1" w14:textId="2B440268" w:rsidR="00FA5DCD" w:rsidRPr="00D96DA4" w:rsidRDefault="004D6D89" w:rsidP="00FA5DCD">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552582729"/>
          <w14:checkbox>
            <w14:checked w14:val="0"/>
            <w14:checkedState w14:val="2612" w14:font="MS Gothic"/>
            <w14:uncheckedState w14:val="2610" w14:font="MS Gothic"/>
          </w14:checkbox>
        </w:sdtPr>
        <w:sdtEndPr/>
        <w:sdtContent>
          <w:r w:rsidR="00FA5DCD" w:rsidRPr="00D96DA4">
            <w:rPr>
              <w:rFonts w:ascii="Segoe UI Symbol" w:eastAsia="MS Gothic" w:hAnsi="Segoe UI Symbol" w:cs="Segoe UI Symbol"/>
              <w:b/>
              <w:color w:val="7F7F7F" w:themeColor="text1" w:themeTint="80"/>
              <w:sz w:val="22"/>
              <w:szCs w:val="22"/>
            </w:rPr>
            <w:t>☐</w:t>
          </w:r>
        </w:sdtContent>
      </w:sdt>
      <w:r w:rsidR="00FA5DCD" w:rsidRPr="00D96DA4">
        <w:rPr>
          <w:rFonts w:ascii="Helvetica" w:hAnsi="Helvetica" w:cs="Calibri Light"/>
          <w:b/>
          <w:color w:val="7F7F7F" w:themeColor="text1" w:themeTint="80"/>
          <w:sz w:val="22"/>
          <w:szCs w:val="22"/>
        </w:rPr>
        <w:t xml:space="preserve">  </w:t>
      </w:r>
      <w:r w:rsidR="00FA5DCD">
        <w:rPr>
          <w:rFonts w:ascii="Helvetica" w:hAnsi="Helvetica" w:cs="Calibri Light"/>
          <w:b/>
          <w:color w:val="7F7F7F" w:themeColor="text1" w:themeTint="80"/>
          <w:sz w:val="22"/>
          <w:szCs w:val="22"/>
        </w:rPr>
        <w:t>Organization Orientation</w:t>
      </w:r>
    </w:p>
    <w:p w14:paraId="41EFAE1F" w14:textId="64BBD8A7" w:rsidR="00FA5DCD" w:rsidRPr="00D96DA4" w:rsidRDefault="00FA5DCD" w:rsidP="00FA5DCD">
      <w:pPr>
        <w:ind w:left="360"/>
        <w:rPr>
          <w:rFonts w:ascii="Calibri Light" w:hAnsi="Calibri Light" w:cs="Calibri Light"/>
          <w:sz w:val="22"/>
          <w:szCs w:val="22"/>
        </w:rPr>
      </w:pPr>
      <w:r>
        <w:rPr>
          <w:rFonts w:ascii="Calibri Light" w:hAnsi="Calibri Light" w:cs="Calibri Light"/>
          <w:sz w:val="22"/>
          <w:szCs w:val="22"/>
        </w:rPr>
        <w:t>Provide an orientation to the Executive Director</w:t>
      </w:r>
      <w:r w:rsidR="000C6903">
        <w:rPr>
          <w:rFonts w:ascii="Calibri Light" w:hAnsi="Calibri Light" w:cs="Calibri Light"/>
          <w:sz w:val="22"/>
          <w:szCs w:val="22"/>
        </w:rPr>
        <w:t xml:space="preserve"> </w:t>
      </w:r>
      <w:r>
        <w:rPr>
          <w:rFonts w:ascii="Calibri Light" w:hAnsi="Calibri Light" w:cs="Calibri Light"/>
          <w:sz w:val="22"/>
          <w:szCs w:val="22"/>
        </w:rPr>
        <w:t xml:space="preserve">using the </w:t>
      </w:r>
      <w:r w:rsidRPr="00FA5DCD">
        <w:rPr>
          <w:rFonts w:ascii="Calibri Light" w:hAnsi="Calibri Light" w:cs="Calibri Light"/>
          <w:b/>
          <w:sz w:val="22"/>
          <w:szCs w:val="22"/>
          <w:u w:val="single"/>
        </w:rPr>
        <w:t>Document Checklist on pages 4-5</w:t>
      </w:r>
      <w:r>
        <w:rPr>
          <w:rFonts w:ascii="Calibri Light" w:hAnsi="Calibri Light" w:cs="Calibri Light"/>
          <w:sz w:val="22"/>
          <w:szCs w:val="22"/>
        </w:rPr>
        <w:t>.</w:t>
      </w:r>
    </w:p>
    <w:p w14:paraId="556B4D0D" w14:textId="77777777" w:rsidR="00FA5DCD" w:rsidRPr="00A848F4" w:rsidRDefault="00FA5DCD" w:rsidP="00D96DA4">
      <w:pPr>
        <w:rPr>
          <w:rFonts w:ascii="Calibri Light" w:hAnsi="Calibri Light" w:cs="Calibri Light"/>
          <w:sz w:val="16"/>
          <w:szCs w:val="16"/>
        </w:rPr>
      </w:pPr>
    </w:p>
    <w:p w14:paraId="717AE98B" w14:textId="77777777" w:rsidR="007949CB" w:rsidRDefault="007949CB" w:rsidP="00FA5DCD">
      <w:pPr>
        <w:spacing w:after="120"/>
        <w:rPr>
          <w:rFonts w:ascii="Helvetica" w:hAnsi="Helvetica" w:cs="Calibri Light"/>
          <w:b/>
          <w:color w:val="87448E"/>
          <w:sz w:val="22"/>
          <w:szCs w:val="22"/>
        </w:rPr>
      </w:pPr>
    </w:p>
    <w:p w14:paraId="29DFE03E" w14:textId="77777777" w:rsidR="007949CB" w:rsidRDefault="007949CB" w:rsidP="00FA5DCD">
      <w:pPr>
        <w:spacing w:after="120"/>
        <w:rPr>
          <w:rFonts w:ascii="Helvetica" w:hAnsi="Helvetica" w:cs="Calibri Light"/>
          <w:b/>
          <w:color w:val="87448E"/>
          <w:sz w:val="22"/>
          <w:szCs w:val="22"/>
        </w:rPr>
      </w:pPr>
    </w:p>
    <w:p w14:paraId="428AA895" w14:textId="135E75F4" w:rsidR="00FA5DCD" w:rsidRPr="00D96DA4" w:rsidRDefault="00FA5DCD" w:rsidP="00FA5DCD">
      <w:pPr>
        <w:spacing w:after="120"/>
        <w:rPr>
          <w:rFonts w:ascii="Helvetica" w:hAnsi="Helvetica" w:cs="Calibri Light"/>
          <w:b/>
          <w:color w:val="87448E"/>
          <w:sz w:val="22"/>
          <w:szCs w:val="22"/>
        </w:rPr>
      </w:pPr>
      <w:r>
        <w:rPr>
          <w:rFonts w:ascii="Helvetica" w:hAnsi="Helvetica" w:cs="Calibri Light"/>
          <w:b/>
          <w:color w:val="87448E"/>
          <w:sz w:val="22"/>
          <w:szCs w:val="22"/>
        </w:rPr>
        <w:lastRenderedPageBreak/>
        <w:t>HR Department</w:t>
      </w:r>
      <w:r w:rsidRPr="00D96DA4">
        <w:rPr>
          <w:rFonts w:ascii="Helvetica" w:hAnsi="Helvetica" w:cs="Calibri Light"/>
          <w:b/>
          <w:color w:val="87448E"/>
          <w:sz w:val="22"/>
          <w:szCs w:val="22"/>
        </w:rPr>
        <w:t>:</w:t>
      </w:r>
    </w:p>
    <w:p w14:paraId="5896799B" w14:textId="326B7BB6" w:rsidR="00FA5DCD" w:rsidRPr="00D96DA4" w:rsidRDefault="004D6D89" w:rsidP="00FA5DCD">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736209372"/>
          <w14:checkbox>
            <w14:checked w14:val="0"/>
            <w14:checkedState w14:val="2612" w14:font="MS Gothic"/>
            <w14:uncheckedState w14:val="2610" w14:font="MS Gothic"/>
          </w14:checkbox>
        </w:sdtPr>
        <w:sdtEndPr/>
        <w:sdtContent>
          <w:r w:rsidR="00FA5DCD" w:rsidRPr="00D96DA4">
            <w:rPr>
              <w:rFonts w:ascii="Segoe UI Symbol" w:eastAsia="MS Gothic" w:hAnsi="Segoe UI Symbol" w:cs="Segoe UI Symbol"/>
              <w:b/>
              <w:color w:val="7F7F7F" w:themeColor="text1" w:themeTint="80"/>
              <w:sz w:val="22"/>
              <w:szCs w:val="22"/>
            </w:rPr>
            <w:t>☐</w:t>
          </w:r>
        </w:sdtContent>
      </w:sdt>
      <w:r w:rsidR="00FA5DCD" w:rsidRPr="00D96DA4">
        <w:rPr>
          <w:rFonts w:ascii="Helvetica" w:hAnsi="Helvetica" w:cs="Calibri Light"/>
          <w:b/>
          <w:color w:val="7F7F7F" w:themeColor="text1" w:themeTint="80"/>
          <w:sz w:val="22"/>
          <w:szCs w:val="22"/>
        </w:rPr>
        <w:t xml:space="preserve">  </w:t>
      </w:r>
      <w:r w:rsidR="007D33FC">
        <w:rPr>
          <w:rFonts w:ascii="Helvetica" w:hAnsi="Helvetica" w:cs="Calibri Light"/>
          <w:b/>
          <w:color w:val="7F7F7F" w:themeColor="text1" w:themeTint="80"/>
          <w:sz w:val="22"/>
          <w:szCs w:val="22"/>
        </w:rPr>
        <w:t xml:space="preserve">Equipment and </w:t>
      </w:r>
      <w:r w:rsidR="00FA5DCD">
        <w:rPr>
          <w:rFonts w:ascii="Helvetica" w:hAnsi="Helvetica" w:cs="Calibri Light"/>
          <w:b/>
          <w:color w:val="7F7F7F" w:themeColor="text1" w:themeTint="80"/>
          <w:sz w:val="22"/>
          <w:szCs w:val="22"/>
        </w:rPr>
        <w:t>Tools</w:t>
      </w:r>
    </w:p>
    <w:p w14:paraId="1FC40D59" w14:textId="62262FD7" w:rsidR="00FA5DCD" w:rsidRDefault="004D6D89" w:rsidP="00FA5DCD">
      <w:pPr>
        <w:ind w:left="360"/>
        <w:rPr>
          <w:rFonts w:ascii="Calibri Light" w:hAnsi="Calibri Light" w:cs="Calibri Light"/>
          <w:sz w:val="22"/>
          <w:szCs w:val="22"/>
        </w:rPr>
      </w:pPr>
      <w:sdt>
        <w:sdtPr>
          <w:rPr>
            <w:rFonts w:ascii="Calibri Light" w:hAnsi="Calibri Light" w:cs="Calibri Light"/>
            <w:sz w:val="22"/>
            <w:szCs w:val="22"/>
          </w:rPr>
          <w:id w:val="-204951488"/>
          <w14:checkbox>
            <w14:checked w14:val="0"/>
            <w14:checkedState w14:val="2612" w14:font="MS Gothic"/>
            <w14:uncheckedState w14:val="2610" w14:font="MS Gothic"/>
          </w14:checkbox>
        </w:sdtPr>
        <w:sdtEndPr/>
        <w:sdtContent>
          <w:r w:rsidR="00FA5DCD">
            <w:rPr>
              <w:rFonts w:ascii="MS Gothic" w:eastAsia="MS Gothic" w:hAnsi="MS Gothic" w:cs="Calibri Light" w:hint="eastAsia"/>
              <w:sz w:val="22"/>
              <w:szCs w:val="22"/>
            </w:rPr>
            <w:t>☐</w:t>
          </w:r>
        </w:sdtContent>
      </w:sdt>
      <w:r w:rsidR="00FA5DCD">
        <w:rPr>
          <w:rFonts w:ascii="Calibri Light" w:hAnsi="Calibri Light" w:cs="Calibri Light"/>
          <w:sz w:val="22"/>
          <w:szCs w:val="22"/>
        </w:rPr>
        <w:t xml:space="preserve">  Computer/Laptop                                 </w:t>
      </w:r>
      <w:sdt>
        <w:sdtPr>
          <w:rPr>
            <w:rFonts w:ascii="Calibri Light" w:hAnsi="Calibri Light" w:cs="Calibri Light"/>
            <w:sz w:val="22"/>
            <w:szCs w:val="22"/>
          </w:rPr>
          <w:id w:val="-1971665301"/>
          <w14:checkbox>
            <w14:checked w14:val="0"/>
            <w14:checkedState w14:val="2612" w14:font="MS Gothic"/>
            <w14:uncheckedState w14:val="2610" w14:font="MS Gothic"/>
          </w14:checkbox>
        </w:sdtPr>
        <w:sdtEndPr/>
        <w:sdtContent>
          <w:r w:rsidR="00FA5DCD">
            <w:rPr>
              <w:rFonts w:ascii="MS Gothic" w:eastAsia="MS Gothic" w:hAnsi="MS Gothic" w:cs="Calibri Light" w:hint="eastAsia"/>
              <w:sz w:val="22"/>
              <w:szCs w:val="22"/>
            </w:rPr>
            <w:t>☐</w:t>
          </w:r>
        </w:sdtContent>
      </w:sdt>
      <w:r w:rsidR="00FA5DCD">
        <w:rPr>
          <w:rFonts w:ascii="Calibri Light" w:hAnsi="Calibri Light" w:cs="Calibri Light"/>
          <w:sz w:val="22"/>
          <w:szCs w:val="22"/>
        </w:rPr>
        <w:t xml:space="preserve">  Phone                                 </w:t>
      </w:r>
      <w:sdt>
        <w:sdtPr>
          <w:rPr>
            <w:rFonts w:ascii="Calibri Light" w:hAnsi="Calibri Light" w:cs="Calibri Light"/>
            <w:sz w:val="22"/>
            <w:szCs w:val="22"/>
          </w:rPr>
          <w:id w:val="1924608414"/>
          <w14:checkbox>
            <w14:checked w14:val="0"/>
            <w14:checkedState w14:val="2612" w14:font="MS Gothic"/>
            <w14:uncheckedState w14:val="2610" w14:font="MS Gothic"/>
          </w14:checkbox>
        </w:sdtPr>
        <w:sdtEndPr/>
        <w:sdtContent>
          <w:r w:rsidR="00FA5DCD">
            <w:rPr>
              <w:rFonts w:ascii="MS Gothic" w:eastAsia="MS Gothic" w:hAnsi="MS Gothic" w:cs="Calibri Light" w:hint="eastAsia"/>
              <w:sz w:val="22"/>
              <w:szCs w:val="22"/>
            </w:rPr>
            <w:t>☐</w:t>
          </w:r>
        </w:sdtContent>
      </w:sdt>
      <w:r w:rsidR="00FA5DCD">
        <w:rPr>
          <w:rFonts w:ascii="Calibri Light" w:hAnsi="Calibri Light" w:cs="Calibri Light"/>
          <w:sz w:val="22"/>
          <w:szCs w:val="22"/>
        </w:rPr>
        <w:t xml:space="preserve">  Cards/Keys                                 </w:t>
      </w:r>
      <w:sdt>
        <w:sdtPr>
          <w:rPr>
            <w:rFonts w:ascii="Calibri Light" w:hAnsi="Calibri Light" w:cs="Calibri Light"/>
            <w:sz w:val="22"/>
            <w:szCs w:val="22"/>
          </w:rPr>
          <w:id w:val="1377509789"/>
          <w14:checkbox>
            <w14:checked w14:val="0"/>
            <w14:checkedState w14:val="2612" w14:font="MS Gothic"/>
            <w14:uncheckedState w14:val="2610" w14:font="MS Gothic"/>
          </w14:checkbox>
        </w:sdtPr>
        <w:sdtEndPr/>
        <w:sdtContent>
          <w:r w:rsidR="00FA5DCD">
            <w:rPr>
              <w:rFonts w:ascii="MS Gothic" w:eastAsia="MS Gothic" w:hAnsi="MS Gothic" w:cs="Calibri Light" w:hint="eastAsia"/>
              <w:sz w:val="22"/>
              <w:szCs w:val="22"/>
            </w:rPr>
            <w:t>☐</w:t>
          </w:r>
        </w:sdtContent>
      </w:sdt>
      <w:r w:rsidR="00FA5DCD">
        <w:rPr>
          <w:rFonts w:ascii="Calibri Light" w:hAnsi="Calibri Light" w:cs="Calibri Light"/>
          <w:sz w:val="22"/>
          <w:szCs w:val="22"/>
        </w:rPr>
        <w:t xml:space="preserve">  Shared Files</w:t>
      </w:r>
    </w:p>
    <w:p w14:paraId="30CBA3CA" w14:textId="765942E6" w:rsidR="00FA5DCD" w:rsidRPr="00D96DA4" w:rsidRDefault="004D6D89" w:rsidP="00FA5DCD">
      <w:pPr>
        <w:ind w:left="360"/>
        <w:rPr>
          <w:rFonts w:ascii="Calibri Light" w:hAnsi="Calibri Light" w:cs="Calibri Light"/>
          <w:sz w:val="22"/>
          <w:szCs w:val="22"/>
        </w:rPr>
      </w:pPr>
      <w:sdt>
        <w:sdtPr>
          <w:rPr>
            <w:rFonts w:ascii="Calibri Light" w:hAnsi="Calibri Light" w:cs="Calibri Light"/>
            <w:sz w:val="22"/>
            <w:szCs w:val="22"/>
          </w:rPr>
          <w:id w:val="2136825885"/>
          <w14:checkbox>
            <w14:checked w14:val="0"/>
            <w14:checkedState w14:val="2612" w14:font="MS Gothic"/>
            <w14:uncheckedState w14:val="2610" w14:font="MS Gothic"/>
          </w14:checkbox>
        </w:sdtPr>
        <w:sdtEndPr/>
        <w:sdtContent>
          <w:r w:rsidR="00FA5DCD">
            <w:rPr>
              <w:rFonts w:ascii="MS Gothic" w:eastAsia="MS Gothic" w:hAnsi="MS Gothic" w:cs="Calibri Light" w:hint="eastAsia"/>
              <w:sz w:val="22"/>
              <w:szCs w:val="22"/>
            </w:rPr>
            <w:t>☐</w:t>
          </w:r>
        </w:sdtContent>
      </w:sdt>
      <w:r w:rsidR="00FA5DCD">
        <w:rPr>
          <w:rFonts w:ascii="Calibri Light" w:hAnsi="Calibri Light" w:cs="Calibri Light"/>
          <w:sz w:val="22"/>
          <w:szCs w:val="22"/>
        </w:rPr>
        <w:t xml:space="preserve">  Other _______________________________________________________________________________________</w:t>
      </w:r>
    </w:p>
    <w:p w14:paraId="22F7C297" w14:textId="77777777" w:rsidR="00FA5DCD" w:rsidRPr="00A848F4" w:rsidRDefault="00FA5DCD" w:rsidP="00D96DA4">
      <w:pPr>
        <w:rPr>
          <w:rFonts w:ascii="Calibri Light" w:hAnsi="Calibri Light" w:cs="Calibri Light"/>
          <w:sz w:val="16"/>
          <w:szCs w:val="16"/>
        </w:rPr>
      </w:pPr>
    </w:p>
    <w:p w14:paraId="29FD2D63" w14:textId="3BE6FEFB" w:rsidR="00FA5DCD" w:rsidRPr="00D96DA4" w:rsidRDefault="004D6D89" w:rsidP="00FA5DCD">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686326868"/>
          <w14:checkbox>
            <w14:checked w14:val="0"/>
            <w14:checkedState w14:val="2612" w14:font="MS Gothic"/>
            <w14:uncheckedState w14:val="2610" w14:font="MS Gothic"/>
          </w14:checkbox>
        </w:sdtPr>
        <w:sdtEndPr/>
        <w:sdtContent>
          <w:r w:rsidR="00FA5DCD" w:rsidRPr="00D96DA4">
            <w:rPr>
              <w:rFonts w:ascii="Segoe UI Symbol" w:eastAsia="MS Gothic" w:hAnsi="Segoe UI Symbol" w:cs="Segoe UI Symbol"/>
              <w:b/>
              <w:color w:val="7F7F7F" w:themeColor="text1" w:themeTint="80"/>
              <w:sz w:val="22"/>
              <w:szCs w:val="22"/>
            </w:rPr>
            <w:t>☐</w:t>
          </w:r>
        </w:sdtContent>
      </w:sdt>
      <w:r w:rsidR="00FA5DCD" w:rsidRPr="00D96DA4">
        <w:rPr>
          <w:rFonts w:ascii="Helvetica" w:hAnsi="Helvetica" w:cs="Calibri Light"/>
          <w:b/>
          <w:color w:val="7F7F7F" w:themeColor="text1" w:themeTint="80"/>
          <w:sz w:val="22"/>
          <w:szCs w:val="22"/>
        </w:rPr>
        <w:t xml:space="preserve">  </w:t>
      </w:r>
      <w:r w:rsidR="000C6903">
        <w:rPr>
          <w:rFonts w:ascii="Helvetica" w:hAnsi="Helvetica" w:cs="Calibri Light"/>
          <w:b/>
          <w:color w:val="7F7F7F" w:themeColor="text1" w:themeTint="80"/>
          <w:sz w:val="22"/>
          <w:szCs w:val="22"/>
        </w:rPr>
        <w:t>Office Tour</w:t>
      </w:r>
    </w:p>
    <w:p w14:paraId="70C2F7F1" w14:textId="1A65A1A9" w:rsidR="00FA5DCD" w:rsidRPr="00D96DA4" w:rsidRDefault="000C6903" w:rsidP="00FA5DCD">
      <w:pPr>
        <w:ind w:left="360"/>
        <w:rPr>
          <w:rFonts w:ascii="Calibri Light" w:hAnsi="Calibri Light" w:cs="Calibri Light"/>
          <w:sz w:val="22"/>
          <w:szCs w:val="22"/>
        </w:rPr>
      </w:pPr>
      <w:r>
        <w:rPr>
          <w:rFonts w:ascii="Calibri Light" w:hAnsi="Calibri Light" w:cs="Calibri Light"/>
          <w:sz w:val="22"/>
          <w:szCs w:val="22"/>
        </w:rPr>
        <w:t>Provide a tour of the office including washrooms and emergency exits, as applicable.</w:t>
      </w:r>
    </w:p>
    <w:p w14:paraId="3F40C13C" w14:textId="77777777" w:rsidR="00FA5DCD" w:rsidRPr="00A848F4" w:rsidRDefault="00FA5DCD" w:rsidP="00D96DA4">
      <w:pPr>
        <w:rPr>
          <w:rFonts w:ascii="Calibri Light" w:hAnsi="Calibri Light" w:cs="Calibri Light"/>
          <w:sz w:val="16"/>
          <w:szCs w:val="16"/>
        </w:rPr>
      </w:pPr>
    </w:p>
    <w:p w14:paraId="61C3B73A" w14:textId="49CFB90C" w:rsidR="000C6903" w:rsidRPr="00D96DA4" w:rsidRDefault="004D6D89" w:rsidP="000C6903">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95138135"/>
          <w14:checkbox>
            <w14:checked w14:val="0"/>
            <w14:checkedState w14:val="2612" w14:font="MS Gothic"/>
            <w14:uncheckedState w14:val="2610" w14:font="MS Gothic"/>
          </w14:checkbox>
        </w:sdtPr>
        <w:sdtEndPr/>
        <w:sdtContent>
          <w:r w:rsidR="000C6903" w:rsidRPr="00D96DA4">
            <w:rPr>
              <w:rFonts w:ascii="Segoe UI Symbol" w:eastAsia="MS Gothic" w:hAnsi="Segoe UI Symbol" w:cs="Segoe UI Symbol"/>
              <w:b/>
              <w:color w:val="7F7F7F" w:themeColor="text1" w:themeTint="80"/>
              <w:sz w:val="22"/>
              <w:szCs w:val="22"/>
            </w:rPr>
            <w:t>☐</w:t>
          </w:r>
        </w:sdtContent>
      </w:sdt>
      <w:r w:rsidR="000C6903" w:rsidRPr="00D96DA4">
        <w:rPr>
          <w:rFonts w:ascii="Helvetica" w:hAnsi="Helvetica" w:cs="Calibri Light"/>
          <w:b/>
          <w:color w:val="7F7F7F" w:themeColor="text1" w:themeTint="80"/>
          <w:sz w:val="22"/>
          <w:szCs w:val="22"/>
        </w:rPr>
        <w:t xml:space="preserve">  </w:t>
      </w:r>
      <w:r w:rsidR="000C6903">
        <w:rPr>
          <w:rFonts w:ascii="Helvetica" w:hAnsi="Helvetica" w:cs="Calibri Light"/>
          <w:b/>
          <w:color w:val="7F7F7F" w:themeColor="text1" w:themeTint="80"/>
          <w:sz w:val="22"/>
          <w:szCs w:val="22"/>
        </w:rPr>
        <w:t xml:space="preserve">Health </w:t>
      </w:r>
      <w:r w:rsidR="007D33FC">
        <w:rPr>
          <w:rFonts w:ascii="Helvetica" w:hAnsi="Helvetica" w:cs="Calibri Light"/>
          <w:b/>
          <w:color w:val="7F7F7F" w:themeColor="text1" w:themeTint="80"/>
          <w:sz w:val="22"/>
          <w:szCs w:val="22"/>
        </w:rPr>
        <w:t xml:space="preserve">and </w:t>
      </w:r>
      <w:r w:rsidR="000C6903">
        <w:rPr>
          <w:rFonts w:ascii="Helvetica" w:hAnsi="Helvetica" w:cs="Calibri Light"/>
          <w:b/>
          <w:color w:val="7F7F7F" w:themeColor="text1" w:themeTint="80"/>
          <w:sz w:val="22"/>
          <w:szCs w:val="22"/>
        </w:rPr>
        <w:t>Safety Orientation</w:t>
      </w:r>
    </w:p>
    <w:p w14:paraId="2C592575" w14:textId="38EFF315" w:rsidR="000C6903" w:rsidRPr="00D96DA4" w:rsidRDefault="000C6903" w:rsidP="000C6903">
      <w:pPr>
        <w:ind w:left="360"/>
        <w:rPr>
          <w:rFonts w:ascii="Calibri Light" w:hAnsi="Calibri Light" w:cs="Calibri Light"/>
          <w:sz w:val="22"/>
          <w:szCs w:val="22"/>
        </w:rPr>
      </w:pPr>
      <w:r>
        <w:rPr>
          <w:rFonts w:ascii="Calibri Light" w:hAnsi="Calibri Light" w:cs="Calibri Light"/>
          <w:sz w:val="22"/>
          <w:szCs w:val="22"/>
        </w:rPr>
        <w:t>Refer to Health &amp; Safety Orientation Checklist, signed document to be filed in Executive Director’s personnel file.</w:t>
      </w:r>
    </w:p>
    <w:p w14:paraId="45665B9E" w14:textId="77777777" w:rsidR="000C6903" w:rsidRPr="00A848F4" w:rsidRDefault="000C6903" w:rsidP="00D96DA4">
      <w:pPr>
        <w:rPr>
          <w:rFonts w:ascii="Calibri Light" w:hAnsi="Calibri Light" w:cs="Calibri Light"/>
          <w:sz w:val="16"/>
          <w:szCs w:val="16"/>
        </w:rPr>
      </w:pPr>
    </w:p>
    <w:p w14:paraId="13C092B0" w14:textId="64212E75" w:rsidR="000C6903" w:rsidRPr="00D96DA4" w:rsidRDefault="004D6D89" w:rsidP="000C6903">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459217774"/>
          <w14:checkbox>
            <w14:checked w14:val="0"/>
            <w14:checkedState w14:val="2612" w14:font="MS Gothic"/>
            <w14:uncheckedState w14:val="2610" w14:font="MS Gothic"/>
          </w14:checkbox>
        </w:sdtPr>
        <w:sdtEndPr/>
        <w:sdtContent>
          <w:r w:rsidR="000C6903" w:rsidRPr="00D96DA4">
            <w:rPr>
              <w:rFonts w:ascii="Segoe UI Symbol" w:eastAsia="MS Gothic" w:hAnsi="Segoe UI Symbol" w:cs="Segoe UI Symbol"/>
              <w:b/>
              <w:color w:val="7F7F7F" w:themeColor="text1" w:themeTint="80"/>
              <w:sz w:val="22"/>
              <w:szCs w:val="22"/>
            </w:rPr>
            <w:t>☐</w:t>
          </w:r>
        </w:sdtContent>
      </w:sdt>
      <w:r w:rsidR="000C6903" w:rsidRPr="00D96DA4">
        <w:rPr>
          <w:rFonts w:ascii="Helvetica" w:hAnsi="Helvetica" w:cs="Calibri Light"/>
          <w:b/>
          <w:color w:val="7F7F7F" w:themeColor="text1" w:themeTint="80"/>
          <w:sz w:val="22"/>
          <w:szCs w:val="22"/>
        </w:rPr>
        <w:t xml:space="preserve">  </w:t>
      </w:r>
      <w:r w:rsidR="000C6903">
        <w:rPr>
          <w:rFonts w:ascii="Helvetica" w:hAnsi="Helvetica" w:cs="Calibri Light"/>
          <w:b/>
          <w:color w:val="7F7F7F" w:themeColor="text1" w:themeTint="80"/>
          <w:sz w:val="22"/>
          <w:szCs w:val="22"/>
        </w:rPr>
        <w:t>Email and Phone Systems</w:t>
      </w:r>
    </w:p>
    <w:p w14:paraId="5DC827C0" w14:textId="409E55DE" w:rsidR="000C6903" w:rsidRPr="00D96DA4" w:rsidRDefault="007D33FC" w:rsidP="000C6903">
      <w:pPr>
        <w:ind w:left="360"/>
        <w:rPr>
          <w:rFonts w:ascii="Calibri Light" w:hAnsi="Calibri Light" w:cs="Calibri Light"/>
          <w:sz w:val="22"/>
          <w:szCs w:val="22"/>
        </w:rPr>
      </w:pPr>
      <w:r>
        <w:rPr>
          <w:rFonts w:ascii="Calibri Light" w:hAnsi="Calibri Light" w:cs="Calibri Light"/>
          <w:sz w:val="22"/>
          <w:szCs w:val="22"/>
        </w:rPr>
        <w:t>Assist Executive Director with setting up a voicemail message and email signature, as per requirements.</w:t>
      </w:r>
    </w:p>
    <w:p w14:paraId="2D648333" w14:textId="77777777" w:rsidR="007D33FC" w:rsidRPr="00A848F4" w:rsidRDefault="007D33FC" w:rsidP="007D33FC">
      <w:pPr>
        <w:spacing w:after="120"/>
        <w:rPr>
          <w:rFonts w:ascii="Helvetica" w:hAnsi="Helvetica" w:cs="Calibri Light"/>
          <w:b/>
          <w:caps/>
          <w:color w:val="365F91"/>
          <w:sz w:val="16"/>
          <w:szCs w:val="16"/>
        </w:rPr>
      </w:pPr>
    </w:p>
    <w:p w14:paraId="22404782" w14:textId="71DA7D2D" w:rsidR="007D33FC" w:rsidRPr="00D96DA4" w:rsidRDefault="007D33FC" w:rsidP="007D33FC">
      <w:pPr>
        <w:spacing w:after="120"/>
        <w:rPr>
          <w:rFonts w:ascii="Helvetica" w:hAnsi="Helvetica" w:cs="Calibri Light"/>
          <w:b/>
          <w:caps/>
          <w:color w:val="365F91"/>
          <w:szCs w:val="24"/>
        </w:rPr>
      </w:pPr>
      <w:r>
        <w:rPr>
          <w:rFonts w:ascii="Helvetica" w:hAnsi="Helvetica" w:cs="Calibri Light"/>
          <w:b/>
          <w:caps/>
          <w:color w:val="365F91"/>
          <w:szCs w:val="24"/>
        </w:rPr>
        <w:t>First Week</w:t>
      </w:r>
    </w:p>
    <w:p w14:paraId="17040A44" w14:textId="77777777" w:rsidR="007D33FC" w:rsidRPr="00D96DA4" w:rsidRDefault="007D33FC" w:rsidP="007D33FC">
      <w:pPr>
        <w:spacing w:after="120"/>
        <w:rPr>
          <w:rFonts w:ascii="Helvetica" w:hAnsi="Helvetica" w:cs="Calibri Light"/>
          <w:b/>
          <w:color w:val="87448E"/>
          <w:sz w:val="22"/>
          <w:szCs w:val="22"/>
        </w:rPr>
      </w:pPr>
      <w:r>
        <w:rPr>
          <w:rFonts w:ascii="Helvetica" w:hAnsi="Helvetica" w:cs="Calibri Light"/>
          <w:b/>
          <w:color w:val="87448E"/>
          <w:sz w:val="22"/>
          <w:szCs w:val="22"/>
        </w:rPr>
        <w:t>Board</w:t>
      </w:r>
      <w:r w:rsidRPr="00D96DA4">
        <w:rPr>
          <w:rFonts w:ascii="Helvetica" w:hAnsi="Helvetica" w:cs="Calibri Light"/>
          <w:b/>
          <w:color w:val="87448E"/>
          <w:sz w:val="22"/>
          <w:szCs w:val="22"/>
        </w:rPr>
        <w:t>:</w:t>
      </w:r>
    </w:p>
    <w:p w14:paraId="110A837C" w14:textId="25E4C491" w:rsidR="007D33FC" w:rsidRPr="00D96DA4" w:rsidRDefault="004D6D89" w:rsidP="007D33FC">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189987140"/>
          <w14:checkbox>
            <w14:checked w14:val="0"/>
            <w14:checkedState w14:val="2612" w14:font="MS Gothic"/>
            <w14:uncheckedState w14:val="2610" w14:font="MS Gothic"/>
          </w14:checkbox>
        </w:sdtPr>
        <w:sdtEndPr/>
        <w:sdtContent>
          <w:r w:rsidR="007D33FC" w:rsidRPr="00D96DA4">
            <w:rPr>
              <w:rFonts w:ascii="Segoe UI Symbol" w:eastAsia="MS Gothic" w:hAnsi="Segoe UI Symbol" w:cs="Segoe UI Symbol"/>
              <w:b/>
              <w:color w:val="7F7F7F" w:themeColor="text1" w:themeTint="80"/>
              <w:sz w:val="22"/>
              <w:szCs w:val="22"/>
            </w:rPr>
            <w:t>☐</w:t>
          </w:r>
        </w:sdtContent>
      </w:sdt>
      <w:r w:rsidR="007D33FC" w:rsidRPr="00D96DA4">
        <w:rPr>
          <w:rFonts w:ascii="Helvetica" w:hAnsi="Helvetica" w:cs="Calibri Light"/>
          <w:b/>
          <w:color w:val="7F7F7F" w:themeColor="text1" w:themeTint="80"/>
          <w:sz w:val="22"/>
          <w:szCs w:val="22"/>
        </w:rPr>
        <w:t xml:space="preserve">  </w:t>
      </w:r>
      <w:r w:rsidR="004B7D08">
        <w:rPr>
          <w:rFonts w:ascii="Helvetica" w:hAnsi="Helvetica" w:cs="Calibri Light"/>
          <w:b/>
          <w:color w:val="7F7F7F" w:themeColor="text1" w:themeTint="80"/>
          <w:sz w:val="22"/>
          <w:szCs w:val="22"/>
        </w:rPr>
        <w:t>Performance Goals</w:t>
      </w:r>
    </w:p>
    <w:p w14:paraId="5B62E90A" w14:textId="588D5652" w:rsidR="007D33FC" w:rsidRPr="00D96DA4" w:rsidRDefault="004B7D08" w:rsidP="007D33FC">
      <w:pPr>
        <w:ind w:left="360"/>
        <w:rPr>
          <w:rFonts w:ascii="Calibri Light" w:hAnsi="Calibri Light" w:cs="Calibri Light"/>
          <w:sz w:val="22"/>
          <w:szCs w:val="22"/>
        </w:rPr>
      </w:pPr>
      <w:r>
        <w:rPr>
          <w:rFonts w:ascii="Calibri Light" w:hAnsi="Calibri Light" w:cs="Calibri Light"/>
          <w:sz w:val="22"/>
          <w:szCs w:val="22"/>
        </w:rPr>
        <w:t>Develop suitable goal(s) for the probation period to include in the Performance Review - Probation Period.</w:t>
      </w:r>
    </w:p>
    <w:p w14:paraId="7C92F8EC" w14:textId="77777777" w:rsidR="007D33FC" w:rsidRPr="00A848F4" w:rsidRDefault="007D33FC" w:rsidP="007D33FC">
      <w:pPr>
        <w:rPr>
          <w:rFonts w:ascii="Calibri Light" w:hAnsi="Calibri Light" w:cs="Calibri Light"/>
          <w:sz w:val="16"/>
          <w:szCs w:val="16"/>
        </w:rPr>
      </w:pPr>
    </w:p>
    <w:p w14:paraId="197E1129" w14:textId="0FF74BDF" w:rsidR="000C6903" w:rsidRPr="00D96DA4" w:rsidRDefault="004D6D89" w:rsidP="000C6903">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466695458"/>
          <w14:checkbox>
            <w14:checked w14:val="0"/>
            <w14:checkedState w14:val="2612" w14:font="MS Gothic"/>
            <w14:uncheckedState w14:val="2610" w14:font="MS Gothic"/>
          </w14:checkbox>
        </w:sdtPr>
        <w:sdtEndPr/>
        <w:sdtContent>
          <w:r w:rsidR="000C6903" w:rsidRPr="00D96DA4">
            <w:rPr>
              <w:rFonts w:ascii="Segoe UI Symbol" w:eastAsia="MS Gothic" w:hAnsi="Segoe UI Symbol" w:cs="Segoe UI Symbol"/>
              <w:b/>
              <w:color w:val="7F7F7F" w:themeColor="text1" w:themeTint="80"/>
              <w:sz w:val="22"/>
              <w:szCs w:val="22"/>
            </w:rPr>
            <w:t>☐</w:t>
          </w:r>
        </w:sdtContent>
      </w:sdt>
      <w:r w:rsidR="000C6903"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Check-In Meeting</w:t>
      </w:r>
    </w:p>
    <w:p w14:paraId="1465194E" w14:textId="7043E111" w:rsidR="000C6903" w:rsidRPr="00D96DA4" w:rsidRDefault="000C749C" w:rsidP="000C6903">
      <w:pPr>
        <w:ind w:left="360"/>
        <w:rPr>
          <w:rFonts w:ascii="Calibri Light" w:hAnsi="Calibri Light" w:cs="Calibri Light"/>
          <w:sz w:val="22"/>
          <w:szCs w:val="22"/>
        </w:rPr>
      </w:pPr>
      <w:r>
        <w:rPr>
          <w:rFonts w:ascii="Calibri Light" w:hAnsi="Calibri Light" w:cs="Calibri Light"/>
          <w:sz w:val="22"/>
          <w:szCs w:val="22"/>
        </w:rPr>
        <w:t>Arrange a check-in meeting within the first week to address any issues, questions or concerns.</w:t>
      </w:r>
    </w:p>
    <w:p w14:paraId="401D9304" w14:textId="77777777" w:rsidR="000C749C" w:rsidRPr="00A848F4" w:rsidRDefault="000C749C" w:rsidP="000C749C">
      <w:pPr>
        <w:spacing w:after="120"/>
        <w:rPr>
          <w:rFonts w:ascii="Helvetica" w:hAnsi="Helvetica" w:cs="Calibri Light"/>
          <w:b/>
          <w:color w:val="87448E"/>
          <w:sz w:val="16"/>
          <w:szCs w:val="16"/>
        </w:rPr>
      </w:pPr>
    </w:p>
    <w:p w14:paraId="294DC3CC" w14:textId="6AA68A16" w:rsidR="000C749C" w:rsidRPr="00D96DA4" w:rsidRDefault="000C749C" w:rsidP="000C749C">
      <w:pPr>
        <w:spacing w:after="120"/>
        <w:rPr>
          <w:rFonts w:ascii="Helvetica" w:hAnsi="Helvetica" w:cs="Calibri Light"/>
          <w:b/>
          <w:color w:val="87448E"/>
          <w:sz w:val="22"/>
          <w:szCs w:val="22"/>
        </w:rPr>
      </w:pPr>
      <w:r>
        <w:rPr>
          <w:rFonts w:ascii="Helvetica" w:hAnsi="Helvetica" w:cs="Calibri Light"/>
          <w:b/>
          <w:color w:val="87448E"/>
          <w:sz w:val="22"/>
          <w:szCs w:val="22"/>
        </w:rPr>
        <w:t>HR Department</w:t>
      </w:r>
      <w:r w:rsidRPr="00D96DA4">
        <w:rPr>
          <w:rFonts w:ascii="Helvetica" w:hAnsi="Helvetica" w:cs="Calibri Light"/>
          <w:b/>
          <w:color w:val="87448E"/>
          <w:sz w:val="22"/>
          <w:szCs w:val="22"/>
        </w:rPr>
        <w:t>:</w:t>
      </w:r>
    </w:p>
    <w:p w14:paraId="275D36F6" w14:textId="46070B6E" w:rsidR="000C749C" w:rsidRPr="00D96DA4" w:rsidRDefault="004D6D89" w:rsidP="000C749C">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833408545"/>
          <w14:checkbox>
            <w14:checked w14:val="0"/>
            <w14:checkedState w14:val="2612" w14:font="MS Gothic"/>
            <w14:uncheckedState w14:val="2610" w14:font="MS Gothic"/>
          </w14:checkbox>
        </w:sdtPr>
        <w:sdtEndPr/>
        <w:sdtContent>
          <w:r w:rsidR="000C749C" w:rsidRPr="00D96DA4">
            <w:rPr>
              <w:rFonts w:ascii="Segoe UI Symbol" w:eastAsia="MS Gothic" w:hAnsi="Segoe UI Symbol" w:cs="Segoe UI Symbol"/>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Meeting Invitations</w:t>
      </w:r>
    </w:p>
    <w:p w14:paraId="3E124AA4" w14:textId="6793E458" w:rsidR="000C749C" w:rsidRPr="00D96DA4" w:rsidRDefault="000C749C" w:rsidP="000C749C">
      <w:pPr>
        <w:ind w:left="360"/>
        <w:rPr>
          <w:rFonts w:ascii="Calibri Light" w:hAnsi="Calibri Light" w:cs="Calibri Light"/>
          <w:sz w:val="22"/>
          <w:szCs w:val="22"/>
        </w:rPr>
      </w:pPr>
      <w:r>
        <w:rPr>
          <w:rFonts w:ascii="Calibri Light" w:hAnsi="Calibri Light" w:cs="Calibri Light"/>
          <w:sz w:val="22"/>
          <w:szCs w:val="22"/>
        </w:rPr>
        <w:t>Provide calendar invitations to any upcoming meetings the Executive Director is expected to attend.</w:t>
      </w:r>
    </w:p>
    <w:p w14:paraId="5EC65629" w14:textId="77777777" w:rsidR="000C749C" w:rsidRPr="00A848F4" w:rsidRDefault="000C749C" w:rsidP="000C749C">
      <w:pPr>
        <w:rPr>
          <w:rFonts w:ascii="Calibri Light" w:hAnsi="Calibri Light" w:cs="Calibri Light"/>
          <w:sz w:val="16"/>
          <w:szCs w:val="16"/>
        </w:rPr>
      </w:pPr>
    </w:p>
    <w:p w14:paraId="79E441E7" w14:textId="4250258F" w:rsidR="000C749C" w:rsidRPr="00D96DA4" w:rsidRDefault="004D6D89" w:rsidP="000C749C">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2115667932"/>
          <w14:checkbox>
            <w14:checked w14:val="0"/>
            <w14:checkedState w14:val="2612" w14:font="MS Gothic"/>
            <w14:uncheckedState w14:val="2610" w14:font="MS Gothic"/>
          </w14:checkbox>
        </w:sdtPr>
        <w:sdtEndPr/>
        <w:sdtContent>
          <w:r w:rsidR="000C749C" w:rsidRPr="00D96DA4">
            <w:rPr>
              <w:rFonts w:ascii="Segoe UI Symbol" w:eastAsia="MS Gothic" w:hAnsi="Segoe UI Symbol" w:cs="Segoe UI Symbol"/>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Update Website and Business Cards</w:t>
      </w:r>
    </w:p>
    <w:p w14:paraId="44C1210C" w14:textId="34C71D8C" w:rsidR="000C749C" w:rsidRDefault="000C749C" w:rsidP="000C749C">
      <w:pPr>
        <w:ind w:left="360"/>
        <w:rPr>
          <w:rFonts w:ascii="Calibri Light" w:hAnsi="Calibri Light" w:cs="Calibri Light"/>
          <w:sz w:val="22"/>
          <w:szCs w:val="22"/>
        </w:rPr>
      </w:pPr>
      <w:r>
        <w:rPr>
          <w:rFonts w:ascii="Calibri Light" w:hAnsi="Calibri Light" w:cs="Calibri Light"/>
          <w:sz w:val="22"/>
          <w:szCs w:val="22"/>
        </w:rPr>
        <w:t>Update website with Executive Director’s name, position and bio.  Order business cards, as required.</w:t>
      </w:r>
    </w:p>
    <w:p w14:paraId="7A5E6426" w14:textId="77777777" w:rsidR="000C749C" w:rsidRPr="00A848F4" w:rsidRDefault="000C749C" w:rsidP="000C749C">
      <w:pPr>
        <w:spacing w:after="120"/>
        <w:rPr>
          <w:rFonts w:ascii="Helvetica" w:hAnsi="Helvetica" w:cs="Calibri Light"/>
          <w:b/>
          <w:caps/>
          <w:color w:val="365F91"/>
          <w:sz w:val="16"/>
          <w:szCs w:val="16"/>
        </w:rPr>
      </w:pPr>
    </w:p>
    <w:p w14:paraId="597775A5" w14:textId="144B6C3D" w:rsidR="000C749C" w:rsidRPr="00D96DA4" w:rsidRDefault="000C749C" w:rsidP="000C749C">
      <w:pPr>
        <w:spacing w:after="120"/>
        <w:rPr>
          <w:rFonts w:ascii="Helvetica" w:hAnsi="Helvetica" w:cs="Calibri Light"/>
          <w:b/>
          <w:caps/>
          <w:color w:val="365F91"/>
          <w:szCs w:val="24"/>
        </w:rPr>
      </w:pPr>
      <w:r>
        <w:rPr>
          <w:rFonts w:ascii="Helvetica" w:hAnsi="Helvetica" w:cs="Calibri Light"/>
          <w:b/>
          <w:caps/>
          <w:color w:val="365F91"/>
          <w:szCs w:val="24"/>
        </w:rPr>
        <w:t>First 1-3 Months</w:t>
      </w:r>
    </w:p>
    <w:p w14:paraId="56E91514" w14:textId="77777777" w:rsidR="000C749C" w:rsidRPr="00D96DA4" w:rsidRDefault="000C749C" w:rsidP="000C749C">
      <w:pPr>
        <w:spacing w:after="120"/>
        <w:rPr>
          <w:rFonts w:ascii="Helvetica" w:hAnsi="Helvetica" w:cs="Calibri Light"/>
          <w:b/>
          <w:color w:val="87448E"/>
          <w:sz w:val="22"/>
          <w:szCs w:val="22"/>
        </w:rPr>
      </w:pPr>
      <w:r>
        <w:rPr>
          <w:rFonts w:ascii="Helvetica" w:hAnsi="Helvetica" w:cs="Calibri Light"/>
          <w:b/>
          <w:color w:val="87448E"/>
          <w:sz w:val="22"/>
          <w:szCs w:val="22"/>
        </w:rPr>
        <w:t>Board</w:t>
      </w:r>
      <w:r w:rsidRPr="00D96DA4">
        <w:rPr>
          <w:rFonts w:ascii="Helvetica" w:hAnsi="Helvetica" w:cs="Calibri Light"/>
          <w:b/>
          <w:color w:val="87448E"/>
          <w:sz w:val="22"/>
          <w:szCs w:val="22"/>
        </w:rPr>
        <w:t>:</w:t>
      </w:r>
    </w:p>
    <w:p w14:paraId="46DA8DD0" w14:textId="7C1B92E8" w:rsidR="000C749C" w:rsidRPr="00D96DA4" w:rsidRDefault="004D6D89" w:rsidP="000C749C">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495791566"/>
          <w14:checkbox>
            <w14:checked w14:val="0"/>
            <w14:checkedState w14:val="2612" w14:font="MS Gothic"/>
            <w14:uncheckedState w14:val="2610" w14:font="MS Gothic"/>
          </w14:checkbox>
        </w:sdtPr>
        <w:sdtEndPr/>
        <w:sdtContent>
          <w:r w:rsidR="000C749C" w:rsidRPr="00D96DA4">
            <w:rPr>
              <w:rFonts w:ascii="Segoe UI Symbol" w:eastAsia="MS Gothic" w:hAnsi="Segoe UI Symbol" w:cs="Segoe UI Symbol"/>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Performance Review</w:t>
      </w:r>
    </w:p>
    <w:p w14:paraId="1A44909C" w14:textId="37705072" w:rsidR="000C749C" w:rsidRDefault="000C749C" w:rsidP="000C749C">
      <w:pPr>
        <w:ind w:left="360"/>
        <w:rPr>
          <w:rFonts w:ascii="Calibri Light" w:hAnsi="Calibri Light" w:cs="Calibri Light"/>
          <w:sz w:val="22"/>
          <w:szCs w:val="22"/>
        </w:rPr>
      </w:pPr>
      <w:r>
        <w:rPr>
          <w:rFonts w:ascii="Calibri Light" w:hAnsi="Calibri Light" w:cs="Calibri Light"/>
          <w:sz w:val="22"/>
          <w:szCs w:val="22"/>
        </w:rPr>
        <w:t>With the Executive Director, complete the Performance Review – Probation Period after their first 6 to 8 weeks of work, and again after their first 11 to 12 weeks (before their probationary period is complete).</w:t>
      </w:r>
    </w:p>
    <w:p w14:paraId="79867CD8" w14:textId="09EB6410" w:rsidR="000C749C" w:rsidRPr="00695CFF" w:rsidRDefault="000C749C" w:rsidP="000C749C">
      <w:pPr>
        <w:ind w:left="360"/>
        <w:rPr>
          <w:rFonts w:ascii="Calibri Light" w:hAnsi="Calibri Light" w:cs="Calibri Light"/>
          <w:sz w:val="20"/>
        </w:rPr>
      </w:pPr>
    </w:p>
    <w:p w14:paraId="31C270F8" w14:textId="2D95CE96" w:rsidR="000C749C" w:rsidRDefault="004D6D89" w:rsidP="000C749C">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812371771"/>
          <w14:checkbox>
            <w14:checked w14:val="0"/>
            <w14:checkedState w14:val="2612" w14:font="MS Gothic"/>
            <w14:uncheckedState w14:val="2610" w14:font="MS Gothic"/>
          </w14:checkbox>
        </w:sdtPr>
        <w:sdtEndPr/>
        <w:sdtContent>
          <w:r w:rsidR="000C749C">
            <w:rPr>
              <w:rFonts w:ascii="MS Gothic" w:eastAsia="MS Gothic" w:hAnsi="MS Gothic" w:cs="Calibri Light" w:hint="eastAsia"/>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Performance Review:  6 to 8 weeks</w:t>
      </w:r>
    </w:p>
    <w:p w14:paraId="656DD389" w14:textId="2845216F" w:rsidR="000C749C" w:rsidRDefault="004D6D89" w:rsidP="000C749C">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1900656004"/>
          <w14:checkbox>
            <w14:checked w14:val="0"/>
            <w14:checkedState w14:val="2612" w14:font="MS Gothic"/>
            <w14:uncheckedState w14:val="2610" w14:font="MS Gothic"/>
          </w14:checkbox>
        </w:sdtPr>
        <w:sdtEndPr/>
        <w:sdtContent>
          <w:r w:rsidR="000C749C">
            <w:rPr>
              <w:rFonts w:ascii="MS Gothic" w:eastAsia="MS Gothic" w:hAnsi="MS Gothic" w:cs="Calibri Light" w:hint="eastAsia"/>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Performance Review:  11 to 12 weeks</w:t>
      </w:r>
    </w:p>
    <w:p w14:paraId="6406BD47" w14:textId="7A13CCB6" w:rsidR="007949CB" w:rsidRDefault="004D6D89" w:rsidP="007949CB">
      <w:pPr>
        <w:spacing w:after="120"/>
        <w:ind w:left="36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2102320458"/>
          <w14:checkbox>
            <w14:checked w14:val="0"/>
            <w14:checkedState w14:val="2612" w14:font="MS Gothic"/>
            <w14:uncheckedState w14:val="2610" w14:font="MS Gothic"/>
          </w14:checkbox>
        </w:sdtPr>
        <w:sdtEndPr/>
        <w:sdtContent>
          <w:r w:rsidR="000C749C">
            <w:rPr>
              <w:rFonts w:ascii="MS Gothic" w:eastAsia="MS Gothic" w:hAnsi="MS Gothic" w:cs="Calibri Light" w:hint="eastAsia"/>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360 Performance Review:  Number of weeks</w:t>
      </w:r>
      <w:r w:rsidR="00695CFF">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TBD by Board</w:t>
      </w:r>
    </w:p>
    <w:p w14:paraId="64A16145" w14:textId="77777777" w:rsidR="007949CB" w:rsidRPr="007949CB" w:rsidRDefault="007949CB" w:rsidP="007949CB">
      <w:pPr>
        <w:spacing w:after="120"/>
        <w:ind w:left="360"/>
        <w:rPr>
          <w:rFonts w:ascii="Helvetica" w:hAnsi="Helvetica" w:cs="Calibri Light"/>
          <w:b/>
          <w:color w:val="7F7F7F" w:themeColor="text1" w:themeTint="80"/>
          <w:sz w:val="22"/>
          <w:szCs w:val="22"/>
        </w:rPr>
      </w:pPr>
    </w:p>
    <w:p w14:paraId="7F66510E" w14:textId="69822E74" w:rsidR="000C749C" w:rsidRPr="00D96DA4" w:rsidRDefault="000C749C" w:rsidP="000C749C">
      <w:pPr>
        <w:spacing w:after="120"/>
        <w:rPr>
          <w:rFonts w:ascii="Helvetica" w:hAnsi="Helvetica" w:cs="Calibri Light"/>
          <w:b/>
          <w:color w:val="87448E"/>
          <w:sz w:val="22"/>
          <w:szCs w:val="22"/>
        </w:rPr>
      </w:pPr>
      <w:r>
        <w:rPr>
          <w:rFonts w:ascii="Helvetica" w:hAnsi="Helvetica" w:cs="Calibri Light"/>
          <w:b/>
          <w:color w:val="87448E"/>
          <w:sz w:val="22"/>
          <w:szCs w:val="22"/>
        </w:rPr>
        <w:t>HR Department</w:t>
      </w:r>
      <w:r w:rsidRPr="00D96DA4">
        <w:rPr>
          <w:rFonts w:ascii="Helvetica" w:hAnsi="Helvetica" w:cs="Calibri Light"/>
          <w:b/>
          <w:color w:val="87448E"/>
          <w:sz w:val="22"/>
          <w:szCs w:val="22"/>
        </w:rPr>
        <w:t>:</w:t>
      </w:r>
    </w:p>
    <w:p w14:paraId="13408086" w14:textId="7DDEA99E" w:rsidR="000C749C" w:rsidRPr="00D96DA4" w:rsidRDefault="004D6D89" w:rsidP="000C749C">
      <w:pPr>
        <w:spacing w:after="120"/>
        <w:rPr>
          <w:rFonts w:ascii="Helvetica" w:hAnsi="Helvetica" w:cs="Calibri Light"/>
          <w:b/>
          <w:color w:val="7F7F7F" w:themeColor="text1" w:themeTint="80"/>
          <w:sz w:val="22"/>
          <w:szCs w:val="22"/>
        </w:rPr>
      </w:pPr>
      <w:sdt>
        <w:sdtPr>
          <w:rPr>
            <w:rFonts w:ascii="Helvetica" w:hAnsi="Helvetica" w:cs="Calibri Light"/>
            <w:b/>
            <w:color w:val="7F7F7F" w:themeColor="text1" w:themeTint="80"/>
            <w:sz w:val="22"/>
            <w:szCs w:val="22"/>
          </w:rPr>
          <w:id w:val="-709413376"/>
          <w14:checkbox>
            <w14:checked w14:val="0"/>
            <w14:checkedState w14:val="2612" w14:font="MS Gothic"/>
            <w14:uncheckedState w14:val="2610" w14:font="MS Gothic"/>
          </w14:checkbox>
        </w:sdtPr>
        <w:sdtEndPr/>
        <w:sdtContent>
          <w:r w:rsidR="000C749C" w:rsidRPr="00D96DA4">
            <w:rPr>
              <w:rFonts w:ascii="Segoe UI Symbol" w:eastAsia="MS Gothic" w:hAnsi="Segoe UI Symbol" w:cs="Segoe UI Symbol"/>
              <w:b/>
              <w:color w:val="7F7F7F" w:themeColor="text1" w:themeTint="80"/>
              <w:sz w:val="22"/>
              <w:szCs w:val="22"/>
            </w:rPr>
            <w:t>☐</w:t>
          </w:r>
        </w:sdtContent>
      </w:sdt>
      <w:r w:rsidR="000C749C" w:rsidRPr="00D96DA4">
        <w:rPr>
          <w:rFonts w:ascii="Helvetica" w:hAnsi="Helvetica" w:cs="Calibri Light"/>
          <w:b/>
          <w:color w:val="7F7F7F" w:themeColor="text1" w:themeTint="80"/>
          <w:sz w:val="22"/>
          <w:szCs w:val="22"/>
        </w:rPr>
        <w:t xml:space="preserve">  </w:t>
      </w:r>
      <w:r w:rsidR="000C749C">
        <w:rPr>
          <w:rFonts w:ascii="Helvetica" w:hAnsi="Helvetica" w:cs="Calibri Light"/>
          <w:b/>
          <w:color w:val="7F7F7F" w:themeColor="text1" w:themeTint="80"/>
          <w:sz w:val="22"/>
          <w:szCs w:val="22"/>
        </w:rPr>
        <w:t>Group Benefits Registration</w:t>
      </w:r>
    </w:p>
    <w:p w14:paraId="501904DB" w14:textId="293BE569" w:rsidR="000C749C" w:rsidRPr="00D96DA4" w:rsidRDefault="000C749C" w:rsidP="000C749C">
      <w:pPr>
        <w:spacing w:after="120"/>
        <w:ind w:left="360"/>
        <w:rPr>
          <w:rFonts w:ascii="Helvetica" w:hAnsi="Helvetica" w:cs="Calibri Light"/>
          <w:b/>
          <w:color w:val="7F7F7F" w:themeColor="text1" w:themeTint="80"/>
          <w:sz w:val="22"/>
          <w:szCs w:val="22"/>
        </w:rPr>
      </w:pPr>
      <w:r>
        <w:rPr>
          <w:rFonts w:ascii="Calibri Light" w:hAnsi="Calibri Light" w:cs="Calibri Light"/>
          <w:sz w:val="22"/>
          <w:szCs w:val="22"/>
        </w:rPr>
        <w:lastRenderedPageBreak/>
        <w:t>If applicable, register Executive Director to Group Health and Welfare Benefits Plan, or have Executive Director complete the Benefits Opt-Out Waiver.</w:t>
      </w:r>
    </w:p>
    <w:p w14:paraId="266A73E2" w14:textId="77777777" w:rsidR="000C749C" w:rsidRPr="00A848F4" w:rsidRDefault="000C749C" w:rsidP="00695CFF">
      <w:pPr>
        <w:rPr>
          <w:rFonts w:ascii="Calibri Light" w:hAnsi="Calibri Light" w:cs="Calibri Light"/>
          <w:sz w:val="16"/>
          <w:szCs w:val="16"/>
        </w:rPr>
      </w:pPr>
    </w:p>
    <w:p w14:paraId="7EEA6F99" w14:textId="7E77789B" w:rsidR="000C749C" w:rsidRPr="00D96DA4" w:rsidRDefault="000C749C" w:rsidP="000C749C">
      <w:pPr>
        <w:spacing w:after="120"/>
        <w:rPr>
          <w:rFonts w:ascii="Helvetica" w:hAnsi="Helvetica" w:cs="Calibri Light"/>
          <w:b/>
          <w:caps/>
          <w:color w:val="365F91"/>
          <w:szCs w:val="24"/>
        </w:rPr>
      </w:pPr>
      <w:r>
        <w:rPr>
          <w:rFonts w:ascii="Helvetica" w:hAnsi="Helvetica" w:cs="Calibri Light"/>
          <w:b/>
          <w:caps/>
          <w:color w:val="365F91"/>
          <w:szCs w:val="24"/>
        </w:rPr>
        <w:t>Executive Director Document Checklist</w:t>
      </w:r>
    </w:p>
    <w:p w14:paraId="1B17BCA8" w14:textId="07ABB829" w:rsidR="00184697" w:rsidRDefault="000C749C" w:rsidP="009B34AD">
      <w:pPr>
        <w:spacing w:after="120"/>
        <w:rPr>
          <w:rFonts w:ascii="Calibri Light" w:hAnsi="Calibri Light" w:cs="Calibri Light"/>
          <w:sz w:val="22"/>
          <w:szCs w:val="22"/>
        </w:rPr>
      </w:pPr>
      <w:r w:rsidRPr="000C749C">
        <w:rPr>
          <w:rFonts w:ascii="Calibri Light" w:hAnsi="Calibri Light" w:cs="Calibri Light"/>
          <w:sz w:val="22"/>
          <w:szCs w:val="22"/>
        </w:rPr>
        <w:t>The</w:t>
      </w:r>
      <w:r>
        <w:rPr>
          <w:rFonts w:ascii="Calibri Light" w:hAnsi="Calibri Light" w:cs="Calibri Light"/>
          <w:sz w:val="22"/>
          <w:szCs w:val="22"/>
        </w:rPr>
        <w:t xml:space="preserve"> following is a list of documents that must be gathered to help an incoming Executive Director become orientated with an understanding of the Division’s culture, policies and practices, and to contextualize the goals and objectives they are hired</w:t>
      </w:r>
      <w:r w:rsidRPr="000C749C">
        <w:rPr>
          <w:rFonts w:ascii="Calibri Light" w:hAnsi="Calibri Light" w:cs="Calibri Light"/>
          <w:sz w:val="22"/>
          <w:szCs w:val="22"/>
        </w:rPr>
        <w:t xml:space="preserve"> </w:t>
      </w:r>
      <w:r>
        <w:rPr>
          <w:rFonts w:ascii="Calibri Light" w:hAnsi="Calibri Light" w:cs="Calibri Light"/>
          <w:sz w:val="22"/>
          <w:szCs w:val="22"/>
        </w:rPr>
        <w:t>to implement and enact.</w:t>
      </w:r>
    </w:p>
    <w:p w14:paraId="53136E25" w14:textId="77777777" w:rsidR="000C749C" w:rsidRPr="00A848F4" w:rsidRDefault="000C749C" w:rsidP="009B34AD">
      <w:pPr>
        <w:spacing w:after="120"/>
        <w:rPr>
          <w:rFonts w:ascii="Calibri Light" w:hAnsi="Calibri Light" w:cs="Calibri Light"/>
          <w:sz w:val="16"/>
          <w:szCs w:val="16"/>
        </w:rPr>
      </w:pPr>
    </w:p>
    <w:p w14:paraId="5412BE99" w14:textId="1B4B462A" w:rsidR="000C749C" w:rsidRDefault="000C749C" w:rsidP="000C749C">
      <w:pPr>
        <w:spacing w:after="120"/>
        <w:rPr>
          <w:rFonts w:ascii="Helvetica" w:hAnsi="Helvetica" w:cs="Calibri Light"/>
          <w:b/>
          <w:color w:val="87448E"/>
          <w:sz w:val="22"/>
          <w:szCs w:val="22"/>
        </w:rPr>
      </w:pPr>
      <w:r>
        <w:rPr>
          <w:rFonts w:ascii="Helvetica" w:hAnsi="Helvetica" w:cs="Calibri Light"/>
          <w:b/>
          <w:color w:val="87448E"/>
          <w:sz w:val="22"/>
          <w:szCs w:val="22"/>
        </w:rPr>
        <w:t>Operations and Planning:</w:t>
      </w:r>
    </w:p>
    <w:p w14:paraId="31CF6E15" w14:textId="4364DC08"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285731914"/>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History, mission statement and values</w:t>
      </w:r>
    </w:p>
    <w:p w14:paraId="0F59F860" w14:textId="0123A14E"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705936991"/>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Strategic planning documents</w:t>
      </w:r>
    </w:p>
    <w:p w14:paraId="4EEFDA5E" w14:textId="1FD7B3C5"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986623653"/>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Communications plan</w:t>
      </w:r>
    </w:p>
    <w:p w14:paraId="712126BA" w14:textId="0E3C52A7"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647319146"/>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Items needing immediate action</w:t>
      </w:r>
    </w:p>
    <w:p w14:paraId="53D42FD8" w14:textId="31388EC2"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987506516"/>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Website and social media presence description</w:t>
      </w:r>
    </w:p>
    <w:p w14:paraId="1B6FF5E2" w14:textId="62B06C77"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013837897"/>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Calendars, programming and events</w:t>
      </w:r>
    </w:p>
    <w:p w14:paraId="033350D3" w14:textId="7CFC6A8D" w:rsidR="000C749C"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249620143"/>
          <w14:checkbox>
            <w14:checked w14:val="0"/>
            <w14:checkedState w14:val="2612" w14:font="MS Gothic"/>
            <w14:uncheckedState w14:val="2610" w14:font="MS Gothic"/>
          </w14:checkbox>
        </w:sdtPr>
        <w:sdtEndPr/>
        <w:sdtContent>
          <w:r w:rsidR="000C749C">
            <w:rPr>
              <w:rFonts w:ascii="MS Gothic" w:eastAsia="MS Gothic" w:hAnsi="MS Gothic" w:cs="Calibri Light" w:hint="eastAsia"/>
              <w:sz w:val="22"/>
              <w:szCs w:val="22"/>
            </w:rPr>
            <w:t>☐</w:t>
          </w:r>
        </w:sdtContent>
      </w:sdt>
      <w:r w:rsidR="000C749C">
        <w:rPr>
          <w:rFonts w:ascii="Calibri Light" w:hAnsi="Calibri Light" w:cs="Calibri Light"/>
          <w:sz w:val="22"/>
          <w:szCs w:val="22"/>
        </w:rPr>
        <w:t xml:space="preserve">  </w:t>
      </w:r>
      <w:r w:rsidR="00252F1B">
        <w:rPr>
          <w:rFonts w:ascii="Calibri Light" w:hAnsi="Calibri Light" w:cs="Calibri Light"/>
          <w:sz w:val="22"/>
          <w:szCs w:val="22"/>
        </w:rPr>
        <w:t>Computer Systems and networks; where to find documents</w:t>
      </w:r>
    </w:p>
    <w:p w14:paraId="50AC4C6A" w14:textId="0214F262" w:rsidR="00252F1B" w:rsidRDefault="004D6D89" w:rsidP="000C749C">
      <w:pPr>
        <w:spacing w:after="120"/>
        <w:rPr>
          <w:rFonts w:ascii="Calibri Light" w:hAnsi="Calibri Light" w:cs="Calibri Light"/>
          <w:sz w:val="22"/>
          <w:szCs w:val="22"/>
        </w:rPr>
      </w:pPr>
      <w:sdt>
        <w:sdtPr>
          <w:rPr>
            <w:rFonts w:ascii="Calibri Light" w:hAnsi="Calibri Light" w:cs="Calibri Light"/>
            <w:sz w:val="22"/>
            <w:szCs w:val="22"/>
          </w:rPr>
          <w:id w:val="-182439206"/>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Provincial Divisions Office resources and contracts</w:t>
      </w:r>
    </w:p>
    <w:p w14:paraId="5BA5C8CB" w14:textId="4A334D07" w:rsidR="00252F1B" w:rsidRPr="00D96DA4" w:rsidRDefault="004D6D89" w:rsidP="000C749C">
      <w:pPr>
        <w:spacing w:after="120"/>
        <w:rPr>
          <w:rFonts w:ascii="Helvetica" w:hAnsi="Helvetica" w:cs="Calibri Light"/>
          <w:b/>
          <w:color w:val="87448E"/>
          <w:sz w:val="22"/>
          <w:szCs w:val="22"/>
        </w:rPr>
      </w:pPr>
      <w:sdt>
        <w:sdtPr>
          <w:rPr>
            <w:rFonts w:ascii="Calibri Light" w:hAnsi="Calibri Light" w:cs="Calibri Light"/>
            <w:sz w:val="22"/>
            <w:szCs w:val="22"/>
          </w:rPr>
          <w:id w:val="-247112610"/>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History and current status of the Collaborative Services Committee, including members and Terms of Reference</w:t>
      </w:r>
    </w:p>
    <w:p w14:paraId="2B7574E8" w14:textId="77777777" w:rsidR="000C749C" w:rsidRPr="00A848F4" w:rsidRDefault="000C749C" w:rsidP="009B34AD">
      <w:pPr>
        <w:spacing w:after="120"/>
        <w:rPr>
          <w:rFonts w:ascii="Calibri Light" w:hAnsi="Calibri Light" w:cs="Calibri Light"/>
          <w:sz w:val="16"/>
          <w:szCs w:val="16"/>
        </w:rPr>
      </w:pPr>
    </w:p>
    <w:p w14:paraId="5CC6C305" w14:textId="173A116E" w:rsidR="00252F1B" w:rsidRDefault="00252F1B" w:rsidP="00252F1B">
      <w:pPr>
        <w:spacing w:after="120"/>
        <w:rPr>
          <w:rFonts w:ascii="Helvetica" w:hAnsi="Helvetica" w:cs="Calibri Light"/>
          <w:b/>
          <w:color w:val="87448E"/>
          <w:sz w:val="22"/>
          <w:szCs w:val="22"/>
        </w:rPr>
      </w:pPr>
      <w:r>
        <w:rPr>
          <w:rFonts w:ascii="Helvetica" w:hAnsi="Helvetica" w:cs="Calibri Light"/>
          <w:b/>
          <w:color w:val="87448E"/>
          <w:sz w:val="22"/>
          <w:szCs w:val="22"/>
        </w:rPr>
        <w:t>Staffing and HR Documents:</w:t>
      </w:r>
    </w:p>
    <w:p w14:paraId="3F96BBF1" w14:textId="35906A53"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694811059"/>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Organizational chart</w:t>
      </w:r>
    </w:p>
    <w:p w14:paraId="4353FA07" w14:textId="0265960D" w:rsidR="000C749C" w:rsidRDefault="004D6D89" w:rsidP="009B34AD">
      <w:pPr>
        <w:spacing w:after="120"/>
        <w:rPr>
          <w:rFonts w:ascii="Calibri Light" w:hAnsi="Calibri Light" w:cs="Calibri Light"/>
          <w:sz w:val="22"/>
          <w:szCs w:val="22"/>
        </w:rPr>
      </w:pPr>
      <w:sdt>
        <w:sdtPr>
          <w:rPr>
            <w:rFonts w:ascii="Calibri Light" w:hAnsi="Calibri Light" w:cs="Calibri Light"/>
            <w:sz w:val="22"/>
            <w:szCs w:val="22"/>
          </w:rPr>
          <w:id w:val="-790824477"/>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Human Resource policies, files, and related information</w:t>
      </w:r>
    </w:p>
    <w:p w14:paraId="21C44A5D" w14:textId="0B47CD17" w:rsidR="00252F1B" w:rsidRDefault="004D6D89" w:rsidP="009B34AD">
      <w:pPr>
        <w:spacing w:after="120"/>
        <w:rPr>
          <w:rFonts w:ascii="Calibri Light" w:hAnsi="Calibri Light" w:cs="Calibri Light"/>
          <w:sz w:val="22"/>
          <w:szCs w:val="22"/>
        </w:rPr>
      </w:pPr>
      <w:sdt>
        <w:sdtPr>
          <w:rPr>
            <w:rFonts w:ascii="Calibri Light" w:hAnsi="Calibri Light" w:cs="Calibri Light"/>
            <w:sz w:val="22"/>
            <w:szCs w:val="22"/>
          </w:rPr>
          <w:id w:val="477415691"/>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Job descriptions for all staff</w:t>
      </w:r>
    </w:p>
    <w:p w14:paraId="5C939A09" w14:textId="43A4B4E0" w:rsidR="00252F1B" w:rsidRDefault="004D6D89" w:rsidP="009B34AD">
      <w:pPr>
        <w:spacing w:after="120"/>
        <w:rPr>
          <w:rFonts w:ascii="Calibri Light" w:hAnsi="Calibri Light" w:cs="Calibri Light"/>
          <w:sz w:val="22"/>
          <w:szCs w:val="22"/>
        </w:rPr>
      </w:pPr>
      <w:sdt>
        <w:sdtPr>
          <w:rPr>
            <w:rFonts w:ascii="Calibri Light" w:hAnsi="Calibri Light" w:cs="Calibri Light"/>
            <w:sz w:val="22"/>
            <w:szCs w:val="22"/>
          </w:rPr>
          <w:id w:val="1259484319"/>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Description of benefits, list of providers, policies, etc.</w:t>
      </w:r>
    </w:p>
    <w:p w14:paraId="22C3912A" w14:textId="76E9B071" w:rsidR="00252F1B" w:rsidRDefault="004D6D89" w:rsidP="009B34AD">
      <w:pPr>
        <w:spacing w:after="120"/>
        <w:rPr>
          <w:rFonts w:ascii="Calibri Light" w:hAnsi="Calibri Light" w:cs="Calibri Light"/>
          <w:sz w:val="22"/>
          <w:szCs w:val="22"/>
        </w:rPr>
      </w:pPr>
      <w:sdt>
        <w:sdtPr>
          <w:rPr>
            <w:rFonts w:ascii="Calibri Light" w:hAnsi="Calibri Light" w:cs="Calibri Light"/>
            <w:sz w:val="22"/>
            <w:szCs w:val="22"/>
          </w:rPr>
          <w:id w:val="1098366838"/>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Evaluation framework</w:t>
      </w:r>
    </w:p>
    <w:p w14:paraId="43002073" w14:textId="6AF553F2" w:rsidR="00252F1B" w:rsidRDefault="004D6D89" w:rsidP="009B34AD">
      <w:pPr>
        <w:spacing w:after="120"/>
        <w:rPr>
          <w:rFonts w:ascii="Calibri Light" w:hAnsi="Calibri Light" w:cs="Calibri Light"/>
          <w:sz w:val="22"/>
          <w:szCs w:val="22"/>
        </w:rPr>
      </w:pPr>
      <w:sdt>
        <w:sdtPr>
          <w:rPr>
            <w:rFonts w:ascii="Calibri Light" w:hAnsi="Calibri Light" w:cs="Calibri Light"/>
            <w:sz w:val="22"/>
            <w:szCs w:val="22"/>
          </w:rPr>
          <w:id w:val="-62637918"/>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List of vendor contracts</w:t>
      </w:r>
    </w:p>
    <w:p w14:paraId="4CA18197" w14:textId="7EE40A95" w:rsidR="00252F1B" w:rsidRDefault="004D6D89" w:rsidP="00252F1B">
      <w:pPr>
        <w:spacing w:after="120"/>
        <w:ind w:left="360" w:hanging="360"/>
        <w:rPr>
          <w:rFonts w:ascii="Calibri Light" w:hAnsi="Calibri Light" w:cs="Calibri Light"/>
          <w:sz w:val="22"/>
          <w:szCs w:val="22"/>
        </w:rPr>
      </w:pPr>
      <w:sdt>
        <w:sdtPr>
          <w:rPr>
            <w:rFonts w:ascii="Calibri Light" w:hAnsi="Calibri Light" w:cs="Calibri Light"/>
            <w:sz w:val="22"/>
            <w:szCs w:val="22"/>
          </w:rPr>
          <w:id w:val="-1052532605"/>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Status of current and potential stakeholder/partner relationships, agreements, and committees, including any Terms     of Reference</w:t>
      </w:r>
    </w:p>
    <w:p w14:paraId="34B6E169" w14:textId="77777777" w:rsidR="00252F1B" w:rsidRPr="00A848F4" w:rsidRDefault="00252F1B" w:rsidP="009B34AD">
      <w:pPr>
        <w:spacing w:after="120"/>
        <w:rPr>
          <w:rFonts w:ascii="Calibri Light" w:hAnsi="Calibri Light" w:cs="Calibri Light"/>
          <w:sz w:val="16"/>
          <w:szCs w:val="16"/>
        </w:rPr>
      </w:pPr>
    </w:p>
    <w:p w14:paraId="5723AB0E" w14:textId="774BA882" w:rsidR="00252F1B" w:rsidRDefault="00252F1B" w:rsidP="00252F1B">
      <w:pPr>
        <w:spacing w:after="120"/>
        <w:rPr>
          <w:rFonts w:ascii="Helvetica" w:hAnsi="Helvetica" w:cs="Calibri Light"/>
          <w:b/>
          <w:color w:val="87448E"/>
          <w:sz w:val="22"/>
          <w:szCs w:val="22"/>
        </w:rPr>
      </w:pPr>
      <w:r>
        <w:rPr>
          <w:rFonts w:ascii="Helvetica" w:hAnsi="Helvetica" w:cs="Calibri Light"/>
          <w:b/>
          <w:color w:val="87448E"/>
          <w:sz w:val="22"/>
          <w:szCs w:val="22"/>
        </w:rPr>
        <w:t>Facilities Documents:</w:t>
      </w:r>
    </w:p>
    <w:p w14:paraId="66F23B87" w14:textId="0BADD5E0"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339466608"/>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Buildings and grounds descriptions and current pending issues</w:t>
      </w:r>
    </w:p>
    <w:p w14:paraId="24A29153" w14:textId="2CA1B492"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2042508915"/>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Master plan and any accompanying documents</w:t>
      </w:r>
    </w:p>
    <w:p w14:paraId="1EC2A787" w14:textId="4A2CA98E"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523472602"/>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If needed, floor plans, architectural drawing and facilities reports</w:t>
      </w:r>
    </w:p>
    <w:p w14:paraId="22B30DFF" w14:textId="25080447"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558359342"/>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IT systems, network support and needs</w:t>
      </w:r>
    </w:p>
    <w:p w14:paraId="20B3992D" w14:textId="1A1EE255"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2133970556"/>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Emergency systems, safeguards</w:t>
      </w:r>
    </w:p>
    <w:p w14:paraId="26049D9A" w14:textId="77777777" w:rsidR="00252F1B" w:rsidRPr="00A848F4" w:rsidRDefault="00252F1B" w:rsidP="00252F1B">
      <w:pPr>
        <w:spacing w:after="120"/>
        <w:rPr>
          <w:rFonts w:ascii="Calibri Light" w:hAnsi="Calibri Light" w:cs="Calibri Light"/>
          <w:sz w:val="16"/>
          <w:szCs w:val="16"/>
        </w:rPr>
      </w:pPr>
    </w:p>
    <w:p w14:paraId="4551530F" w14:textId="77777777" w:rsidR="007949CB" w:rsidRDefault="007949CB" w:rsidP="00252F1B">
      <w:pPr>
        <w:spacing w:after="120"/>
        <w:rPr>
          <w:rFonts w:ascii="Helvetica" w:hAnsi="Helvetica" w:cs="Calibri Light"/>
          <w:b/>
          <w:color w:val="87448E"/>
          <w:sz w:val="22"/>
          <w:szCs w:val="22"/>
        </w:rPr>
      </w:pPr>
    </w:p>
    <w:p w14:paraId="166DEAC3" w14:textId="00A7ED90" w:rsidR="00252F1B" w:rsidRDefault="00252F1B" w:rsidP="00252F1B">
      <w:pPr>
        <w:spacing w:after="120"/>
        <w:rPr>
          <w:rFonts w:ascii="Helvetica" w:hAnsi="Helvetica" w:cs="Calibri Light"/>
          <w:b/>
          <w:color w:val="87448E"/>
          <w:sz w:val="22"/>
          <w:szCs w:val="22"/>
        </w:rPr>
      </w:pPr>
      <w:r>
        <w:rPr>
          <w:rFonts w:ascii="Helvetica" w:hAnsi="Helvetica" w:cs="Calibri Light"/>
          <w:b/>
          <w:color w:val="87448E"/>
          <w:sz w:val="22"/>
          <w:szCs w:val="22"/>
        </w:rPr>
        <w:lastRenderedPageBreak/>
        <w:t>Board of Directors:</w:t>
      </w:r>
    </w:p>
    <w:p w14:paraId="6D00FC0F" w14:textId="701ACACA"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281096367"/>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History and current status of the board and individual board members</w:t>
      </w:r>
    </w:p>
    <w:p w14:paraId="590A02D0" w14:textId="5395C13B"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286590158"/>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Board meeting structure, process, and schedule</w:t>
      </w:r>
    </w:p>
    <w:p w14:paraId="630FB7E0" w14:textId="6B52953A"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715842978"/>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Past minutes and agendas (past 12 to 24 months)</w:t>
      </w:r>
    </w:p>
    <w:p w14:paraId="5A33B1D4" w14:textId="17BA0BC2"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410209233"/>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Constitution, bylaws, and governance policies</w:t>
      </w:r>
    </w:p>
    <w:p w14:paraId="7ECCF403" w14:textId="76B97115"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362970754"/>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Document of Intent</w:t>
      </w:r>
    </w:p>
    <w:p w14:paraId="1D418C8B" w14:textId="42A27006"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2040036296"/>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Meeting dates</w:t>
      </w:r>
    </w:p>
    <w:p w14:paraId="6B554E1C" w14:textId="5D997746"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648049469"/>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Board’s expectations of the Executive Director</w:t>
      </w:r>
    </w:p>
    <w:p w14:paraId="59B4CE6F" w14:textId="77777777" w:rsidR="00252F1B" w:rsidRPr="00A848F4" w:rsidRDefault="00252F1B" w:rsidP="00252F1B">
      <w:pPr>
        <w:spacing w:after="120"/>
        <w:rPr>
          <w:rFonts w:ascii="Calibri Light" w:hAnsi="Calibri Light" w:cs="Calibri Light"/>
          <w:sz w:val="16"/>
          <w:szCs w:val="16"/>
        </w:rPr>
      </w:pPr>
    </w:p>
    <w:p w14:paraId="1B1D813A" w14:textId="04AC0BC7" w:rsidR="00252F1B" w:rsidRDefault="00252F1B" w:rsidP="00252F1B">
      <w:pPr>
        <w:spacing w:after="120"/>
        <w:rPr>
          <w:rFonts w:ascii="Helvetica" w:hAnsi="Helvetica" w:cs="Calibri Light"/>
          <w:b/>
          <w:color w:val="87448E"/>
          <w:sz w:val="22"/>
          <w:szCs w:val="22"/>
        </w:rPr>
      </w:pPr>
      <w:r>
        <w:rPr>
          <w:rFonts w:ascii="Helvetica" w:hAnsi="Helvetica" w:cs="Calibri Light"/>
          <w:b/>
          <w:color w:val="87448E"/>
          <w:sz w:val="22"/>
          <w:szCs w:val="22"/>
        </w:rPr>
        <w:t>Financial Documents:</w:t>
      </w:r>
    </w:p>
    <w:p w14:paraId="08605038" w14:textId="4A8097D6"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471604071"/>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Current finances, budget; immediate needs and end-of-year goals</w:t>
      </w:r>
    </w:p>
    <w:p w14:paraId="156B253F" w14:textId="1F44B814"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203517572"/>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3 to 5 years of past budgets</w:t>
      </w:r>
    </w:p>
    <w:p w14:paraId="2CADB6A6" w14:textId="2A94385B"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420602030"/>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Bookkeeping and payment process</w:t>
      </w:r>
    </w:p>
    <w:p w14:paraId="29B1F1C1" w14:textId="4184BC03" w:rsidR="00252F1B" w:rsidRDefault="004D6D89" w:rsidP="00E5631E">
      <w:pPr>
        <w:spacing w:after="120"/>
        <w:ind w:left="360" w:hanging="360"/>
        <w:rPr>
          <w:rFonts w:ascii="Calibri Light" w:hAnsi="Calibri Light" w:cs="Calibri Light"/>
          <w:sz w:val="22"/>
          <w:szCs w:val="22"/>
        </w:rPr>
      </w:pPr>
      <w:sdt>
        <w:sdtPr>
          <w:rPr>
            <w:rFonts w:ascii="Calibri Light" w:hAnsi="Calibri Light" w:cs="Calibri Light"/>
            <w:sz w:val="22"/>
            <w:szCs w:val="22"/>
          </w:rPr>
          <w:id w:val="646251485"/>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Appropriate bank access (e.g. names of bank accounts, investment accounts, debts, line of credit accounts, restricted funds, limitations and issues)</w:t>
      </w:r>
    </w:p>
    <w:p w14:paraId="1C2D9868" w14:textId="77777777" w:rsidR="00252F1B" w:rsidRPr="00A848F4" w:rsidRDefault="00252F1B" w:rsidP="00252F1B">
      <w:pPr>
        <w:spacing w:after="120"/>
        <w:rPr>
          <w:rFonts w:ascii="Calibri Light" w:hAnsi="Calibri Light" w:cs="Calibri Light"/>
          <w:sz w:val="16"/>
          <w:szCs w:val="16"/>
        </w:rPr>
      </w:pPr>
    </w:p>
    <w:p w14:paraId="1C3C950A" w14:textId="28658D8B" w:rsidR="00252F1B" w:rsidRDefault="004D6D89" w:rsidP="00252F1B">
      <w:pPr>
        <w:spacing w:after="120"/>
        <w:rPr>
          <w:rFonts w:ascii="Calibri Light" w:hAnsi="Calibri Light" w:cs="Calibri Light"/>
          <w:sz w:val="22"/>
          <w:szCs w:val="22"/>
        </w:rPr>
      </w:pPr>
      <w:sdt>
        <w:sdtPr>
          <w:rPr>
            <w:rFonts w:ascii="Calibri Light" w:hAnsi="Calibri Light" w:cs="Calibri Light"/>
            <w:sz w:val="22"/>
            <w:szCs w:val="22"/>
          </w:rPr>
          <w:id w:val="-1235468483"/>
          <w14:checkbox>
            <w14:checked w14:val="0"/>
            <w14:checkedState w14:val="2612" w14:font="MS Gothic"/>
            <w14:uncheckedState w14:val="2610" w14:font="MS Gothic"/>
          </w14:checkbox>
        </w:sdtPr>
        <w:sdtEndPr/>
        <w:sdtContent>
          <w:r w:rsidR="00252F1B">
            <w:rPr>
              <w:rFonts w:ascii="MS Gothic" w:eastAsia="MS Gothic" w:hAnsi="MS Gothic" w:cs="Calibri Light" w:hint="eastAsia"/>
              <w:sz w:val="22"/>
              <w:szCs w:val="22"/>
            </w:rPr>
            <w:t>☐</w:t>
          </w:r>
        </w:sdtContent>
      </w:sdt>
      <w:r w:rsidR="00252F1B">
        <w:rPr>
          <w:rFonts w:ascii="Calibri Light" w:hAnsi="Calibri Light" w:cs="Calibri Light"/>
          <w:sz w:val="22"/>
          <w:szCs w:val="22"/>
        </w:rPr>
        <w:t xml:space="preserve">  Additional Arrangements and Notes</w:t>
      </w:r>
    </w:p>
    <w:p w14:paraId="3A4C9E66" w14:textId="238C0DB4" w:rsidR="00252F1B" w:rsidRDefault="00252F1B" w:rsidP="00695CFF">
      <w:pPr>
        <w:spacing w:after="120" w:line="360" w:lineRule="auto"/>
        <w:ind w:left="360"/>
        <w:rPr>
          <w:rFonts w:ascii="Calibri Light" w:hAnsi="Calibri Light" w:cs="Calibri Light"/>
          <w:sz w:val="22"/>
          <w:szCs w:val="22"/>
        </w:rPr>
      </w:pPr>
      <w:r w:rsidRPr="00252F1B">
        <w:rPr>
          <w:rFonts w:ascii="Calibri Light" w:hAnsi="Calibri Light" w:cs="Calibri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8D56F" w14:textId="77777777" w:rsidR="00695CFF" w:rsidRPr="00695CFF" w:rsidRDefault="00695CFF" w:rsidP="00252F1B">
      <w:pPr>
        <w:spacing w:after="120"/>
        <w:ind w:left="360"/>
        <w:rPr>
          <w:rFonts w:ascii="Calibri Light" w:hAnsi="Calibri Light" w:cs="Calibri Light"/>
          <w:sz w:val="20"/>
        </w:rPr>
      </w:pPr>
    </w:p>
    <w:tbl>
      <w:tblPr>
        <w:tblStyle w:val="TableGrid"/>
        <w:tblW w:w="0" w:type="auto"/>
        <w:tblInd w:w="0" w:type="dxa"/>
        <w:tblLook w:val="04A0" w:firstRow="1" w:lastRow="0" w:firstColumn="1" w:lastColumn="0" w:noHBand="0" w:noVBand="1"/>
      </w:tblPr>
      <w:tblGrid>
        <w:gridCol w:w="2184"/>
        <w:gridCol w:w="4395"/>
        <w:gridCol w:w="771"/>
        <w:gridCol w:w="3440"/>
      </w:tblGrid>
      <w:tr w:rsidR="009B34AD" w:rsidRPr="009B34AD" w14:paraId="6BE6F743" w14:textId="77777777" w:rsidTr="00395D8A">
        <w:trPr>
          <w:trHeight w:val="470"/>
        </w:trPr>
        <w:tc>
          <w:tcPr>
            <w:tcW w:w="2185" w:type="dxa"/>
            <w:shd w:val="clear" w:color="auto" w:fill="D9D9D9" w:themeFill="background1" w:themeFillShade="D9"/>
            <w:vAlign w:val="center"/>
            <w:hideMark/>
          </w:tcPr>
          <w:p w14:paraId="617B69C7" w14:textId="77777777" w:rsidR="009B34AD" w:rsidRPr="0024135F" w:rsidRDefault="009B34AD" w:rsidP="0090414F">
            <w:pPr>
              <w:rPr>
                <w:rFonts w:ascii="Calibri Light" w:hAnsi="Calibri Light" w:cs="Calibri Light"/>
                <w:sz w:val="22"/>
                <w:szCs w:val="22"/>
              </w:rPr>
            </w:pPr>
            <w:r w:rsidRPr="0024135F">
              <w:rPr>
                <w:rFonts w:ascii="Calibri Light" w:hAnsi="Calibri Light" w:cs="Calibri Light"/>
                <w:sz w:val="22"/>
                <w:szCs w:val="22"/>
              </w:rPr>
              <w:t>Signature</w:t>
            </w:r>
          </w:p>
          <w:p w14:paraId="278A91A4" w14:textId="4E474069" w:rsidR="00695CFF" w:rsidRPr="0024135F" w:rsidRDefault="00695CFF" w:rsidP="0090414F">
            <w:pPr>
              <w:rPr>
                <w:rFonts w:ascii="Calibri Light" w:hAnsi="Calibri Light" w:cs="Calibri Light"/>
                <w:sz w:val="16"/>
                <w:szCs w:val="16"/>
              </w:rPr>
            </w:pPr>
            <w:r w:rsidRPr="0024135F">
              <w:rPr>
                <w:rFonts w:ascii="Calibri Light" w:hAnsi="Calibri Light" w:cs="Calibri Light"/>
                <w:sz w:val="16"/>
                <w:szCs w:val="16"/>
              </w:rPr>
              <w:t>(Executive Director)</w:t>
            </w:r>
          </w:p>
        </w:tc>
        <w:tc>
          <w:tcPr>
            <w:tcW w:w="4400" w:type="dxa"/>
            <w:vAlign w:val="center"/>
            <w:hideMark/>
          </w:tcPr>
          <w:p w14:paraId="0A02145A" w14:textId="061C0CC1" w:rsidR="009B34AD" w:rsidRPr="0024135F" w:rsidRDefault="009B34AD" w:rsidP="0090414F">
            <w:pPr>
              <w:rPr>
                <w:rFonts w:ascii="Calibri Light" w:hAnsi="Calibri Light" w:cs="Calibri Light"/>
                <w:sz w:val="22"/>
                <w:szCs w:val="22"/>
              </w:rPr>
            </w:pPr>
          </w:p>
        </w:tc>
        <w:tc>
          <w:tcPr>
            <w:tcW w:w="771" w:type="dxa"/>
            <w:shd w:val="clear" w:color="auto" w:fill="D9D9D9" w:themeFill="background1" w:themeFillShade="D9"/>
            <w:vAlign w:val="center"/>
            <w:hideMark/>
          </w:tcPr>
          <w:p w14:paraId="0CD37706" w14:textId="77777777" w:rsidR="009B34AD" w:rsidRPr="0024135F" w:rsidRDefault="009B34AD" w:rsidP="0090414F">
            <w:pPr>
              <w:rPr>
                <w:rFonts w:ascii="Calibri Light" w:hAnsi="Calibri Light" w:cs="Calibri Light"/>
                <w:sz w:val="22"/>
                <w:szCs w:val="22"/>
              </w:rPr>
            </w:pPr>
            <w:r w:rsidRPr="0024135F">
              <w:rPr>
                <w:rFonts w:ascii="Calibri Light" w:hAnsi="Calibri Light" w:cs="Calibri Light"/>
                <w:sz w:val="22"/>
                <w:szCs w:val="22"/>
              </w:rPr>
              <w:t>Date</w:t>
            </w:r>
          </w:p>
        </w:tc>
        <w:tc>
          <w:tcPr>
            <w:tcW w:w="3444" w:type="dxa"/>
            <w:vAlign w:val="center"/>
            <w:hideMark/>
          </w:tcPr>
          <w:p w14:paraId="2789C8BE" w14:textId="7D21EFF9" w:rsidR="009B34AD" w:rsidRPr="0024135F" w:rsidRDefault="009B34AD" w:rsidP="0090414F">
            <w:pPr>
              <w:rPr>
                <w:rFonts w:ascii="Calibri Light" w:hAnsi="Calibri Light" w:cs="Calibri Light"/>
                <w:sz w:val="22"/>
                <w:szCs w:val="22"/>
              </w:rPr>
            </w:pPr>
          </w:p>
        </w:tc>
      </w:tr>
      <w:tr w:rsidR="00695CFF" w:rsidRPr="009B34AD" w14:paraId="422E7B61" w14:textId="77777777" w:rsidTr="00395D8A">
        <w:trPr>
          <w:trHeight w:val="470"/>
        </w:trPr>
        <w:tc>
          <w:tcPr>
            <w:tcW w:w="2185" w:type="dxa"/>
            <w:shd w:val="clear" w:color="auto" w:fill="D9D9D9" w:themeFill="background1" w:themeFillShade="D9"/>
            <w:vAlign w:val="center"/>
            <w:hideMark/>
          </w:tcPr>
          <w:p w14:paraId="786C1584" w14:textId="77777777" w:rsidR="00695CFF" w:rsidRPr="0024135F" w:rsidRDefault="00695CFF" w:rsidP="0090414F">
            <w:pPr>
              <w:rPr>
                <w:rFonts w:ascii="Calibri Light" w:hAnsi="Calibri Light" w:cs="Calibri Light"/>
                <w:sz w:val="22"/>
                <w:szCs w:val="22"/>
              </w:rPr>
            </w:pPr>
            <w:r w:rsidRPr="0024135F">
              <w:rPr>
                <w:rFonts w:ascii="Calibri Light" w:hAnsi="Calibri Light" w:cs="Calibri Light"/>
                <w:sz w:val="22"/>
                <w:szCs w:val="22"/>
              </w:rPr>
              <w:t>Signature</w:t>
            </w:r>
          </w:p>
          <w:p w14:paraId="658258AB" w14:textId="7FE48F33" w:rsidR="00695CFF" w:rsidRPr="0024135F" w:rsidRDefault="00695CFF" w:rsidP="00695CFF">
            <w:pPr>
              <w:rPr>
                <w:rFonts w:ascii="Calibri Light" w:hAnsi="Calibri Light" w:cs="Calibri Light"/>
                <w:sz w:val="16"/>
                <w:szCs w:val="16"/>
              </w:rPr>
            </w:pPr>
            <w:r w:rsidRPr="0024135F">
              <w:rPr>
                <w:rFonts w:ascii="Calibri Light" w:hAnsi="Calibri Light" w:cs="Calibri Light"/>
                <w:sz w:val="16"/>
                <w:szCs w:val="16"/>
              </w:rPr>
              <w:t>(Board Member)</w:t>
            </w:r>
          </w:p>
        </w:tc>
        <w:tc>
          <w:tcPr>
            <w:tcW w:w="4400" w:type="dxa"/>
            <w:vAlign w:val="center"/>
            <w:hideMark/>
          </w:tcPr>
          <w:p w14:paraId="549091BB" w14:textId="1A001593" w:rsidR="00695CFF" w:rsidRPr="0024135F" w:rsidRDefault="00695CFF" w:rsidP="0090414F">
            <w:pPr>
              <w:rPr>
                <w:rFonts w:ascii="Calibri Light" w:hAnsi="Calibri Light" w:cs="Calibri Light"/>
                <w:sz w:val="22"/>
                <w:szCs w:val="22"/>
              </w:rPr>
            </w:pPr>
          </w:p>
        </w:tc>
        <w:tc>
          <w:tcPr>
            <w:tcW w:w="771" w:type="dxa"/>
            <w:shd w:val="clear" w:color="auto" w:fill="D9D9D9" w:themeFill="background1" w:themeFillShade="D9"/>
            <w:vAlign w:val="center"/>
            <w:hideMark/>
          </w:tcPr>
          <w:p w14:paraId="49338534" w14:textId="77777777" w:rsidR="00695CFF" w:rsidRPr="0024135F" w:rsidRDefault="00695CFF" w:rsidP="0090414F">
            <w:pPr>
              <w:rPr>
                <w:rFonts w:ascii="Calibri Light" w:hAnsi="Calibri Light" w:cs="Calibri Light"/>
                <w:sz w:val="22"/>
                <w:szCs w:val="22"/>
              </w:rPr>
            </w:pPr>
            <w:r w:rsidRPr="0024135F">
              <w:rPr>
                <w:rFonts w:ascii="Calibri Light" w:hAnsi="Calibri Light" w:cs="Calibri Light"/>
                <w:sz w:val="22"/>
                <w:szCs w:val="22"/>
              </w:rPr>
              <w:t>Date</w:t>
            </w:r>
          </w:p>
        </w:tc>
        <w:tc>
          <w:tcPr>
            <w:tcW w:w="3444" w:type="dxa"/>
            <w:vAlign w:val="center"/>
            <w:hideMark/>
          </w:tcPr>
          <w:p w14:paraId="588A06AA" w14:textId="10487475" w:rsidR="00695CFF" w:rsidRPr="0024135F" w:rsidRDefault="00695CFF" w:rsidP="0090414F">
            <w:pPr>
              <w:rPr>
                <w:rFonts w:ascii="Calibri Light" w:hAnsi="Calibri Light" w:cs="Calibri Light"/>
                <w:sz w:val="22"/>
                <w:szCs w:val="22"/>
              </w:rPr>
            </w:pPr>
          </w:p>
        </w:tc>
      </w:tr>
      <w:tr w:rsidR="00695CFF" w:rsidRPr="009B34AD" w14:paraId="446CB35E" w14:textId="77777777" w:rsidTr="00395D8A">
        <w:trPr>
          <w:trHeight w:val="470"/>
        </w:trPr>
        <w:tc>
          <w:tcPr>
            <w:tcW w:w="2185" w:type="dxa"/>
            <w:shd w:val="clear" w:color="auto" w:fill="D9D9D9" w:themeFill="background1" w:themeFillShade="D9"/>
            <w:vAlign w:val="center"/>
            <w:hideMark/>
          </w:tcPr>
          <w:p w14:paraId="0C4006FE" w14:textId="77777777" w:rsidR="00695CFF" w:rsidRPr="0024135F" w:rsidRDefault="00695CFF" w:rsidP="0090414F">
            <w:pPr>
              <w:rPr>
                <w:rFonts w:ascii="Calibri Light" w:hAnsi="Calibri Light" w:cs="Calibri Light"/>
                <w:sz w:val="22"/>
                <w:szCs w:val="22"/>
              </w:rPr>
            </w:pPr>
            <w:r w:rsidRPr="0024135F">
              <w:rPr>
                <w:rFonts w:ascii="Calibri Light" w:hAnsi="Calibri Light" w:cs="Calibri Light"/>
                <w:sz w:val="22"/>
                <w:szCs w:val="22"/>
              </w:rPr>
              <w:t>Signature</w:t>
            </w:r>
          </w:p>
          <w:p w14:paraId="0F58EE15" w14:textId="3351B462" w:rsidR="00695CFF" w:rsidRPr="0024135F" w:rsidRDefault="00695CFF" w:rsidP="00695CFF">
            <w:pPr>
              <w:rPr>
                <w:rFonts w:ascii="Calibri Light" w:hAnsi="Calibri Light" w:cs="Calibri Light"/>
                <w:sz w:val="16"/>
                <w:szCs w:val="16"/>
              </w:rPr>
            </w:pPr>
            <w:r w:rsidRPr="0024135F">
              <w:rPr>
                <w:rFonts w:ascii="Calibri Light" w:hAnsi="Calibri Light" w:cs="Calibri Light"/>
                <w:sz w:val="16"/>
                <w:szCs w:val="16"/>
              </w:rPr>
              <w:t>(HR Department)</w:t>
            </w:r>
          </w:p>
        </w:tc>
        <w:tc>
          <w:tcPr>
            <w:tcW w:w="4400" w:type="dxa"/>
            <w:vAlign w:val="center"/>
            <w:hideMark/>
          </w:tcPr>
          <w:p w14:paraId="61B24AC2" w14:textId="46A86DFE" w:rsidR="00695CFF" w:rsidRPr="0024135F" w:rsidRDefault="00695CFF" w:rsidP="0090414F">
            <w:pPr>
              <w:rPr>
                <w:rFonts w:ascii="Calibri Light" w:hAnsi="Calibri Light" w:cs="Calibri Light"/>
                <w:sz w:val="22"/>
                <w:szCs w:val="22"/>
              </w:rPr>
            </w:pPr>
          </w:p>
        </w:tc>
        <w:tc>
          <w:tcPr>
            <w:tcW w:w="771" w:type="dxa"/>
            <w:shd w:val="clear" w:color="auto" w:fill="D9D9D9" w:themeFill="background1" w:themeFillShade="D9"/>
            <w:vAlign w:val="center"/>
            <w:hideMark/>
          </w:tcPr>
          <w:p w14:paraId="0FEAD7FC" w14:textId="77777777" w:rsidR="00695CFF" w:rsidRPr="0024135F" w:rsidRDefault="00695CFF" w:rsidP="0090414F">
            <w:pPr>
              <w:rPr>
                <w:rFonts w:ascii="Calibri Light" w:hAnsi="Calibri Light" w:cs="Calibri Light"/>
                <w:sz w:val="22"/>
                <w:szCs w:val="22"/>
              </w:rPr>
            </w:pPr>
            <w:r w:rsidRPr="0024135F">
              <w:rPr>
                <w:rFonts w:ascii="Calibri Light" w:hAnsi="Calibri Light" w:cs="Calibri Light"/>
                <w:sz w:val="22"/>
                <w:szCs w:val="22"/>
              </w:rPr>
              <w:t>Date</w:t>
            </w:r>
          </w:p>
        </w:tc>
        <w:tc>
          <w:tcPr>
            <w:tcW w:w="3444" w:type="dxa"/>
            <w:vAlign w:val="center"/>
            <w:hideMark/>
          </w:tcPr>
          <w:p w14:paraId="3F6C9A6A" w14:textId="469079AC" w:rsidR="00695CFF" w:rsidRPr="0024135F" w:rsidRDefault="00695CFF" w:rsidP="0090414F">
            <w:pPr>
              <w:rPr>
                <w:rFonts w:ascii="Calibri Light" w:hAnsi="Calibri Light" w:cs="Calibri Light"/>
                <w:sz w:val="22"/>
                <w:szCs w:val="22"/>
              </w:rPr>
            </w:pPr>
          </w:p>
        </w:tc>
      </w:tr>
    </w:tbl>
    <w:p w14:paraId="12D3F159" w14:textId="7875BE2D" w:rsidR="00856E18" w:rsidRDefault="00856E18" w:rsidP="00184697">
      <w:pPr>
        <w:spacing w:after="120"/>
        <w:rPr>
          <w:rFonts w:ascii="Calibri Light" w:hAnsi="Calibri Light" w:cs="Calibri Light"/>
          <w:szCs w:val="24"/>
        </w:rPr>
      </w:pPr>
    </w:p>
    <w:sectPr w:rsidR="00856E18"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1102" w14:textId="77777777" w:rsidR="004D6D89" w:rsidRDefault="004D6D89" w:rsidP="006012C6">
      <w:r>
        <w:separator/>
      </w:r>
    </w:p>
  </w:endnote>
  <w:endnote w:type="continuationSeparator" w:id="0">
    <w:p w14:paraId="5998D7DC" w14:textId="77777777" w:rsidR="004D6D89" w:rsidRDefault="004D6D89"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AFF" w14:textId="77777777" w:rsidR="004B7D08" w:rsidRDefault="004B7D08" w:rsidP="004B7D08">
    <w:pPr>
      <w:pStyle w:val="Footer"/>
    </w:pPr>
  </w:p>
  <w:p w14:paraId="3BCC0759" w14:textId="20E43275" w:rsidR="004B7D08" w:rsidRPr="003358BE" w:rsidRDefault="004B7D08" w:rsidP="004B7D08">
    <w:pPr>
      <w:pStyle w:val="Footer"/>
      <w:rPr>
        <w:rFonts w:ascii="Calibri Light" w:hAnsi="Calibri Light" w:cs="Calibri Light"/>
        <w:color w:val="365F91"/>
        <w:sz w:val="16"/>
        <w:szCs w:val="16"/>
        <w:lang w:val="en-CA"/>
      </w:rPr>
    </w:pPr>
    <w:r>
      <w:t xml:space="preserve"> </w:t>
    </w:r>
    <w:r w:rsidRPr="003358BE">
      <w:rPr>
        <w:rFonts w:ascii="Calibri Light" w:hAnsi="Calibri Light" w:cs="Calibri Light"/>
        <w:color w:val="365F91"/>
        <w:sz w:val="16"/>
        <w:szCs w:val="16"/>
        <w:lang w:val="en-CA"/>
      </w:rPr>
      <w:t>Note:  Please incl</w:t>
    </w:r>
    <w:r>
      <w:rPr>
        <w:rFonts w:ascii="Calibri Light" w:hAnsi="Calibri Light" w:cs="Calibri Light"/>
        <w:color w:val="365F91"/>
        <w:sz w:val="16"/>
        <w:szCs w:val="16"/>
        <w:lang w:val="en-CA"/>
      </w:rPr>
      <w:t xml:space="preserve">ude this form in the employee’s </w:t>
    </w:r>
    <w:r w:rsidRPr="003358BE">
      <w:rPr>
        <w:rFonts w:ascii="Calibri Light" w:hAnsi="Calibri Light" w:cs="Calibri Light"/>
        <w:color w:val="365F91"/>
        <w:sz w:val="16"/>
        <w:szCs w:val="16"/>
        <w:lang w:val="en-CA"/>
      </w:rPr>
      <w:t>personnel file along with any supporting documentation.</w:t>
    </w:r>
  </w:p>
  <w:p w14:paraId="10001849" w14:textId="26ABB24F" w:rsidR="0098602C" w:rsidRPr="004B7D08" w:rsidRDefault="004D6D89"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395D8A">
          <w:rPr>
            <w:rFonts w:ascii="Helvetica" w:hAnsi="Helvetica" w:cs="Helvetica"/>
            <w:noProof/>
            <w:sz w:val="20"/>
          </w:rPr>
          <w:t>5</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793A" w14:textId="77777777" w:rsidR="004D6D89" w:rsidRDefault="004D6D89" w:rsidP="006012C6">
      <w:r>
        <w:separator/>
      </w:r>
    </w:p>
  </w:footnote>
  <w:footnote w:type="continuationSeparator" w:id="0">
    <w:p w14:paraId="568CADA7" w14:textId="77777777" w:rsidR="004D6D89" w:rsidRDefault="004D6D89"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6"/>
  </w:num>
  <w:num w:numId="5">
    <w:abstractNumId w:val="5"/>
  </w:num>
  <w:num w:numId="6">
    <w:abstractNumId w:val="4"/>
  </w:num>
  <w:num w:numId="7">
    <w:abstractNumId w:val="11"/>
  </w:num>
  <w:num w:numId="8">
    <w:abstractNumId w:val="0"/>
  </w:num>
  <w:num w:numId="9">
    <w:abstractNumId w:val="7"/>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C6903"/>
    <w:rsid w:val="000C749C"/>
    <w:rsid w:val="000D2EE7"/>
    <w:rsid w:val="00184697"/>
    <w:rsid w:val="00195238"/>
    <w:rsid w:val="001A4721"/>
    <w:rsid w:val="001C0C5A"/>
    <w:rsid w:val="001C413D"/>
    <w:rsid w:val="001C7B26"/>
    <w:rsid w:val="001E45DE"/>
    <w:rsid w:val="0024135F"/>
    <w:rsid w:val="00246627"/>
    <w:rsid w:val="00252F1B"/>
    <w:rsid w:val="00285A9D"/>
    <w:rsid w:val="002D5356"/>
    <w:rsid w:val="00327C6E"/>
    <w:rsid w:val="003358BE"/>
    <w:rsid w:val="00376E0A"/>
    <w:rsid w:val="00395D8A"/>
    <w:rsid w:val="003B6DA4"/>
    <w:rsid w:val="003E05A5"/>
    <w:rsid w:val="00404F24"/>
    <w:rsid w:val="004132C3"/>
    <w:rsid w:val="00471F04"/>
    <w:rsid w:val="00485EEF"/>
    <w:rsid w:val="00490744"/>
    <w:rsid w:val="004B7D08"/>
    <w:rsid w:val="004D6D89"/>
    <w:rsid w:val="005537F0"/>
    <w:rsid w:val="00554700"/>
    <w:rsid w:val="005A23B9"/>
    <w:rsid w:val="005E48AF"/>
    <w:rsid w:val="006012C6"/>
    <w:rsid w:val="00673EBB"/>
    <w:rsid w:val="00693A34"/>
    <w:rsid w:val="006946CE"/>
    <w:rsid w:val="00695CFF"/>
    <w:rsid w:val="006A57EE"/>
    <w:rsid w:val="006A5C91"/>
    <w:rsid w:val="006A71A2"/>
    <w:rsid w:val="006C1452"/>
    <w:rsid w:val="00707D44"/>
    <w:rsid w:val="00741A3F"/>
    <w:rsid w:val="007463CA"/>
    <w:rsid w:val="007949CB"/>
    <w:rsid w:val="007A4021"/>
    <w:rsid w:val="007D33FC"/>
    <w:rsid w:val="007E0886"/>
    <w:rsid w:val="007E693E"/>
    <w:rsid w:val="00834AA8"/>
    <w:rsid w:val="00855EDB"/>
    <w:rsid w:val="00856E18"/>
    <w:rsid w:val="008606C5"/>
    <w:rsid w:val="00867D9A"/>
    <w:rsid w:val="00877EAD"/>
    <w:rsid w:val="008973CF"/>
    <w:rsid w:val="008C07F6"/>
    <w:rsid w:val="008C21E1"/>
    <w:rsid w:val="008D295A"/>
    <w:rsid w:val="00906B57"/>
    <w:rsid w:val="0098602C"/>
    <w:rsid w:val="009B34AD"/>
    <w:rsid w:val="009B534E"/>
    <w:rsid w:val="009C589C"/>
    <w:rsid w:val="009E3D65"/>
    <w:rsid w:val="009E7D47"/>
    <w:rsid w:val="009F7C51"/>
    <w:rsid w:val="00A848F4"/>
    <w:rsid w:val="00A9737D"/>
    <w:rsid w:val="00AD2244"/>
    <w:rsid w:val="00B03228"/>
    <w:rsid w:val="00BB24AE"/>
    <w:rsid w:val="00CF2054"/>
    <w:rsid w:val="00D076C4"/>
    <w:rsid w:val="00D24914"/>
    <w:rsid w:val="00D36196"/>
    <w:rsid w:val="00D9599A"/>
    <w:rsid w:val="00D9638C"/>
    <w:rsid w:val="00D96DA4"/>
    <w:rsid w:val="00DC098E"/>
    <w:rsid w:val="00E5631E"/>
    <w:rsid w:val="00F1041E"/>
    <w:rsid w:val="00F25CEB"/>
    <w:rsid w:val="00F55F08"/>
    <w:rsid w:val="00FA5DCD"/>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13</cp:revision>
  <cp:lastPrinted>2016-06-15T16:32:00Z</cp:lastPrinted>
  <dcterms:created xsi:type="dcterms:W3CDTF">2021-12-24T19:19:00Z</dcterms:created>
  <dcterms:modified xsi:type="dcterms:W3CDTF">2022-01-11T21:41:00Z</dcterms:modified>
</cp:coreProperties>
</file>