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0A7E9" w14:textId="6DD32ECF" w:rsidR="009C589C" w:rsidRPr="006C1452" w:rsidRDefault="00327C6E" w:rsidP="007463CA">
      <w:pPr>
        <w:tabs>
          <w:tab w:val="left" w:pos="8517"/>
        </w:tabs>
        <w:spacing w:before="120" w:after="80"/>
        <w:ind w:right="-164"/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970C91" wp14:editId="353C916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512560" cy="861695"/>
                <wp:effectExtent l="0" t="0" r="2540" b="0"/>
                <wp:wrapTopAndBottom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2560" cy="861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EE17D6" w14:textId="5921A2BE" w:rsidR="00055EAD" w:rsidRPr="003358BE" w:rsidRDefault="00055EAD" w:rsidP="00327C6E">
                            <w:pPr>
                              <w:spacing w:before="120" w:after="80"/>
                              <w:ind w:right="-164"/>
                              <w:rPr>
                                <w:rFonts w:ascii="Helvetica" w:eastAsia="Times New Roman" w:hAnsi="Helvetica" w:cstheme="majorHAnsi"/>
                              </w:rPr>
                            </w:pP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[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  <w:highlight w:val="lightGray"/>
                              </w:rPr>
                              <w:t>INSERT ORGANIZATION LOGO HERE</w:t>
                            </w:r>
                            <w:r w:rsidRPr="003358BE">
                              <w:rPr>
                                <w:rFonts w:ascii="Helvetica" w:eastAsia="Times New Roman" w:hAnsi="Helvetica" w:cstheme="majorHAnsi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970C9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.6pt;margin-top:0;width:512.8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" fillcolor="white [3201]" stroked="f" strokeweight=".5pt">
                <v:textbox>
                  <w:txbxContent>
                    <w:p w14:paraId="57EE17D6" w14:textId="5921A2BE" w:rsidR="00055EAD" w:rsidRPr="003358BE" w:rsidRDefault="00055EAD" w:rsidP="00327C6E">
                      <w:pPr>
                        <w:spacing w:before="120" w:after="80"/>
                        <w:ind w:right="-164"/>
                        <w:rPr>
                          <w:rFonts w:ascii="Helvetica" w:eastAsia="Times New Roman" w:hAnsi="Helvetica" w:cstheme="majorHAnsi"/>
                        </w:rPr>
                      </w:pPr>
                      <w:r w:rsidRPr="003358BE">
                        <w:rPr>
                          <w:rFonts w:ascii="Helvetica" w:eastAsia="Times New Roman" w:hAnsi="Helvetica" w:cstheme="majorHAnsi"/>
                        </w:rPr>
                        <w:t>[</w:t>
                      </w:r>
                      <w:r w:rsidRPr="003358BE">
                        <w:rPr>
                          <w:rFonts w:ascii="Helvetica" w:eastAsia="Times New Roman" w:hAnsi="Helvetica" w:cstheme="majorHAnsi"/>
                          <w:highlight w:val="lightGray"/>
                        </w:rPr>
                        <w:t>INSERT ORGANIZATION LOGO HERE</w:t>
                      </w:r>
                      <w:r w:rsidRPr="003358BE">
                        <w:rPr>
                          <w:rFonts w:ascii="Helvetica" w:eastAsia="Times New Roman" w:hAnsi="Helvetica" w:cstheme="majorHAnsi"/>
                        </w:rPr>
                        <w:t>]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06B57">
        <w:rPr>
          <w:rFonts w:ascii="Helvetica" w:hAnsi="Helvetica" w:cs="Helvetica"/>
          <w:b/>
          <w:caps/>
          <w:color w:val="365F91" w:themeColor="accent1" w:themeShade="BF"/>
          <w:sz w:val="32"/>
          <w:szCs w:val="32"/>
        </w:rPr>
        <w:t>direct deposit form</w:t>
      </w:r>
    </w:p>
    <w:p w14:paraId="4FA22ABE" w14:textId="77777777" w:rsidR="00707D44" w:rsidRPr="009B34AD" w:rsidRDefault="00707D44" w:rsidP="00707D44">
      <w:pPr>
        <w:spacing w:after="120"/>
        <w:rPr>
          <w:rFonts w:ascii="Calibri Light" w:hAnsi="Calibri Light" w:cs="Calibri Light"/>
          <w:b/>
          <w:caps/>
          <w:szCs w:val="24"/>
        </w:rPr>
      </w:pPr>
    </w:p>
    <w:p w14:paraId="3046450E" w14:textId="3B5A4C22" w:rsidR="00856E18" w:rsidRPr="003D5018" w:rsidRDefault="00906B57" w:rsidP="00D24914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87448E"/>
          <w:szCs w:val="24"/>
        </w:rPr>
      </w:pPr>
      <w:r w:rsidRPr="003D5018">
        <w:rPr>
          <w:rFonts w:ascii="Helvetica" w:hAnsi="Helvetica" w:cs="Calibri Light"/>
          <w:b/>
          <w:color w:val="87448E"/>
          <w:szCs w:val="24"/>
        </w:rPr>
        <w:t>Your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3465"/>
        <w:gridCol w:w="1409"/>
        <w:gridCol w:w="3576"/>
      </w:tblGrid>
      <w:tr w:rsidR="009B34AD" w:rsidRPr="009B34AD" w14:paraId="0A7E8893" w14:textId="77777777" w:rsidTr="00EB1569">
        <w:trPr>
          <w:trHeight w:val="470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2F978D9F" w14:textId="13D1509A" w:rsidR="009B34AD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 xml:space="preserve">First </w:t>
            </w:r>
            <w:r w:rsidR="009B34AD" w:rsidRPr="00DE2C28">
              <w:rPr>
                <w:rFonts w:ascii="Calibri Light" w:hAnsi="Calibri Light" w:cs="Calibri Light"/>
                <w:sz w:val="22"/>
                <w:szCs w:val="22"/>
              </w:rPr>
              <w:t>Name</w:t>
            </w:r>
          </w:p>
        </w:tc>
        <w:tc>
          <w:tcPr>
            <w:tcW w:w="3465" w:type="dxa"/>
            <w:vAlign w:val="center"/>
            <w:hideMark/>
          </w:tcPr>
          <w:p w14:paraId="6420EB05" w14:textId="0E680599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14:paraId="5DE50BFC" w14:textId="4AFF0CCB" w:rsidR="009B34AD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Last Name</w:t>
            </w:r>
          </w:p>
        </w:tc>
        <w:tc>
          <w:tcPr>
            <w:tcW w:w="3576" w:type="dxa"/>
            <w:vAlign w:val="center"/>
            <w:hideMark/>
          </w:tcPr>
          <w:p w14:paraId="3709B556" w14:textId="47AB84DD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6B57" w:rsidRPr="009B34AD" w14:paraId="30676A3B" w14:textId="77777777" w:rsidTr="00EB1569">
        <w:trPr>
          <w:trHeight w:val="47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200C9603" w14:textId="08A8C3FF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Address</w:t>
            </w:r>
          </w:p>
        </w:tc>
        <w:tc>
          <w:tcPr>
            <w:tcW w:w="8450" w:type="dxa"/>
            <w:gridSpan w:val="3"/>
            <w:vAlign w:val="center"/>
          </w:tcPr>
          <w:p w14:paraId="0CF865D6" w14:textId="1A14FAAA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906B57" w:rsidRPr="009B34AD" w14:paraId="7A22EBD7" w14:textId="77777777" w:rsidTr="00EB1569">
        <w:trPr>
          <w:trHeight w:val="470"/>
        </w:trPr>
        <w:tc>
          <w:tcPr>
            <w:tcW w:w="1630" w:type="dxa"/>
            <w:shd w:val="clear" w:color="auto" w:fill="D9D9D9" w:themeFill="background1" w:themeFillShade="D9"/>
            <w:vAlign w:val="center"/>
          </w:tcPr>
          <w:p w14:paraId="7A1BB5D1" w14:textId="30CCB569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City/Prov.</w:t>
            </w:r>
          </w:p>
        </w:tc>
        <w:tc>
          <w:tcPr>
            <w:tcW w:w="3465" w:type="dxa"/>
            <w:vAlign w:val="center"/>
          </w:tcPr>
          <w:p w14:paraId="141AFB01" w14:textId="31E10035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6A1C1460" w14:textId="6009755F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Postal Code</w:t>
            </w:r>
          </w:p>
        </w:tc>
        <w:tc>
          <w:tcPr>
            <w:tcW w:w="3576" w:type="dxa"/>
            <w:vAlign w:val="center"/>
          </w:tcPr>
          <w:p w14:paraId="52469DDC" w14:textId="1FD1D0CA" w:rsidR="00906B57" w:rsidRPr="00DE2C28" w:rsidRDefault="00906B5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6C03A54" w14:textId="77777777" w:rsidR="009B34AD" w:rsidRDefault="009B34AD" w:rsidP="009B34AD">
      <w:pPr>
        <w:spacing w:after="120"/>
        <w:rPr>
          <w:rFonts w:ascii="MS Gothic" w:eastAsia="MS Gothic" w:hAnsi="MS Gothic" w:cs="Calibri Light"/>
          <w:szCs w:val="24"/>
        </w:rPr>
      </w:pPr>
    </w:p>
    <w:p w14:paraId="5355BBF0" w14:textId="77777777" w:rsidR="00184697" w:rsidRDefault="00184697" w:rsidP="009B34AD">
      <w:pPr>
        <w:spacing w:after="120"/>
        <w:rPr>
          <w:rFonts w:ascii="MS Gothic" w:eastAsia="MS Gothic" w:hAnsi="MS Gothic" w:cs="Calibri Light"/>
          <w:szCs w:val="24"/>
        </w:rPr>
      </w:pPr>
    </w:p>
    <w:p w14:paraId="21337D85" w14:textId="766E521B" w:rsidR="00184697" w:rsidRPr="003D5018" w:rsidRDefault="00184697" w:rsidP="00184697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ascii="Calibri Light" w:hAnsi="Calibri Light" w:cs="Calibri Light"/>
          <w:color w:val="87448E"/>
          <w:szCs w:val="24"/>
        </w:rPr>
      </w:pPr>
      <w:r w:rsidRPr="003D5018">
        <w:rPr>
          <w:rFonts w:ascii="Helvetica" w:hAnsi="Helvetica" w:cs="Calibri Light"/>
          <w:b/>
          <w:color w:val="87448E"/>
          <w:szCs w:val="24"/>
        </w:rPr>
        <w:t>Banking Information: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0"/>
        <w:gridCol w:w="1292"/>
        <w:gridCol w:w="1678"/>
        <w:gridCol w:w="354"/>
        <w:gridCol w:w="1086"/>
        <w:gridCol w:w="326"/>
        <w:gridCol w:w="1114"/>
        <w:gridCol w:w="2462"/>
      </w:tblGrid>
      <w:tr w:rsidR="00184697" w:rsidRPr="009B34AD" w14:paraId="0396E819" w14:textId="77777777" w:rsidTr="00EB1569">
        <w:trPr>
          <w:trHeight w:val="470"/>
        </w:trPr>
        <w:tc>
          <w:tcPr>
            <w:tcW w:w="1800" w:type="dxa"/>
            <w:shd w:val="clear" w:color="auto" w:fill="D9D9D9" w:themeFill="background1" w:themeFillShade="D9"/>
            <w:vAlign w:val="center"/>
            <w:hideMark/>
          </w:tcPr>
          <w:p w14:paraId="4F630EFD" w14:textId="344D4D69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Branch Address</w:t>
            </w:r>
          </w:p>
        </w:tc>
        <w:tc>
          <w:tcPr>
            <w:tcW w:w="8312" w:type="dxa"/>
            <w:gridSpan w:val="7"/>
            <w:vAlign w:val="center"/>
            <w:hideMark/>
          </w:tcPr>
          <w:p w14:paraId="658D94EB" w14:textId="4F439F90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84697" w:rsidRPr="009B34AD" w14:paraId="1904A071" w14:textId="77777777" w:rsidTr="00EB1569">
        <w:trPr>
          <w:trHeight w:val="4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6551AC6" w14:textId="77777777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City/Prov.</w:t>
            </w:r>
          </w:p>
        </w:tc>
        <w:tc>
          <w:tcPr>
            <w:tcW w:w="3324" w:type="dxa"/>
            <w:gridSpan w:val="3"/>
            <w:vAlign w:val="center"/>
          </w:tcPr>
          <w:p w14:paraId="59F0DC6B" w14:textId="704D2A68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12" w:type="dxa"/>
            <w:gridSpan w:val="2"/>
            <w:shd w:val="clear" w:color="auto" w:fill="D9D9D9" w:themeFill="background1" w:themeFillShade="D9"/>
            <w:vAlign w:val="center"/>
          </w:tcPr>
          <w:p w14:paraId="0844E172" w14:textId="77777777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Postal Code</w:t>
            </w:r>
          </w:p>
        </w:tc>
        <w:tc>
          <w:tcPr>
            <w:tcW w:w="3576" w:type="dxa"/>
            <w:gridSpan w:val="2"/>
            <w:vAlign w:val="center"/>
          </w:tcPr>
          <w:p w14:paraId="55898D75" w14:textId="5B60C27A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84697" w:rsidRPr="009B34AD" w14:paraId="3649578D" w14:textId="77777777" w:rsidTr="00EB1569">
        <w:trPr>
          <w:trHeight w:val="470"/>
        </w:trPr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0606EB56" w14:textId="0E133D41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Transit</w:t>
            </w:r>
            <w:r w:rsidR="00C47D82">
              <w:rPr>
                <w:rFonts w:ascii="Calibri Light" w:hAnsi="Calibri Light" w:cs="Calibri Light"/>
                <w:sz w:val="22"/>
                <w:szCs w:val="22"/>
              </w:rPr>
              <w:t xml:space="preserve"> No.</w:t>
            </w:r>
          </w:p>
        </w:tc>
        <w:tc>
          <w:tcPr>
            <w:tcW w:w="1292" w:type="dxa"/>
            <w:vAlign w:val="center"/>
          </w:tcPr>
          <w:p w14:paraId="07D9EEA6" w14:textId="2A11B556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678" w:type="dxa"/>
            <w:shd w:val="clear" w:color="auto" w:fill="D9D9D9" w:themeFill="background1" w:themeFillShade="D9"/>
            <w:vAlign w:val="center"/>
          </w:tcPr>
          <w:p w14:paraId="527EE9A7" w14:textId="660A8383" w:rsidR="00184697" w:rsidRPr="00DE2C28" w:rsidRDefault="00184697" w:rsidP="00184697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Institution No.</w:t>
            </w:r>
          </w:p>
        </w:tc>
        <w:tc>
          <w:tcPr>
            <w:tcW w:w="1440" w:type="dxa"/>
            <w:gridSpan w:val="2"/>
            <w:vAlign w:val="center"/>
          </w:tcPr>
          <w:p w14:paraId="69D69A56" w14:textId="0466771E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32CBE8B3" w14:textId="346F7EE3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Account No.</w:t>
            </w:r>
          </w:p>
        </w:tc>
        <w:tc>
          <w:tcPr>
            <w:tcW w:w="2462" w:type="dxa"/>
            <w:vAlign w:val="center"/>
          </w:tcPr>
          <w:p w14:paraId="68EBB9F2" w14:textId="69F46953" w:rsidR="00184697" w:rsidRPr="00DE2C28" w:rsidRDefault="00184697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5A5C4798" w14:textId="77777777" w:rsidR="00184697" w:rsidRDefault="00184697" w:rsidP="009B34AD">
      <w:pPr>
        <w:spacing w:after="120"/>
        <w:rPr>
          <w:rFonts w:ascii="Calibri Light" w:hAnsi="Calibri Light" w:cs="Calibri Light"/>
          <w:szCs w:val="24"/>
        </w:rPr>
      </w:pPr>
    </w:p>
    <w:p w14:paraId="1B17BCA8" w14:textId="77777777" w:rsidR="00184697" w:rsidRPr="009B34AD" w:rsidRDefault="00184697" w:rsidP="009B34AD">
      <w:pPr>
        <w:spacing w:after="120"/>
        <w:rPr>
          <w:rFonts w:ascii="Calibri Light" w:hAnsi="Calibri Light" w:cs="Calibri Light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630"/>
        <w:gridCol w:w="3465"/>
        <w:gridCol w:w="1409"/>
        <w:gridCol w:w="3576"/>
      </w:tblGrid>
      <w:tr w:rsidR="009B34AD" w:rsidRPr="00DE2C28" w14:paraId="6BE6F743" w14:textId="77777777" w:rsidTr="00EB1569">
        <w:trPr>
          <w:trHeight w:val="470"/>
        </w:trPr>
        <w:tc>
          <w:tcPr>
            <w:tcW w:w="1630" w:type="dxa"/>
            <w:shd w:val="clear" w:color="auto" w:fill="D9D9D9" w:themeFill="background1" w:themeFillShade="D9"/>
            <w:vAlign w:val="center"/>
            <w:hideMark/>
          </w:tcPr>
          <w:p w14:paraId="278A91A4" w14:textId="77777777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Signature</w:t>
            </w:r>
          </w:p>
        </w:tc>
        <w:tc>
          <w:tcPr>
            <w:tcW w:w="3465" w:type="dxa"/>
            <w:vAlign w:val="center"/>
            <w:hideMark/>
          </w:tcPr>
          <w:p w14:paraId="0A02145A" w14:textId="60799487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1409" w:type="dxa"/>
            <w:shd w:val="clear" w:color="auto" w:fill="D9D9D9" w:themeFill="background1" w:themeFillShade="D9"/>
            <w:vAlign w:val="center"/>
            <w:hideMark/>
          </w:tcPr>
          <w:p w14:paraId="0CD37706" w14:textId="77777777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DE2C28">
              <w:rPr>
                <w:rFonts w:ascii="Calibri Light" w:hAnsi="Calibri Light" w:cs="Calibri Light"/>
                <w:sz w:val="22"/>
                <w:szCs w:val="22"/>
              </w:rPr>
              <w:t>Date</w:t>
            </w:r>
          </w:p>
        </w:tc>
        <w:tc>
          <w:tcPr>
            <w:tcW w:w="3576" w:type="dxa"/>
            <w:vAlign w:val="center"/>
            <w:hideMark/>
          </w:tcPr>
          <w:p w14:paraId="2789C8BE" w14:textId="3343F727" w:rsidR="009B34AD" w:rsidRPr="00DE2C28" w:rsidRDefault="009B34AD" w:rsidP="0090414F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12D3F159" w14:textId="7875BE2D" w:rsidR="00856E18" w:rsidRDefault="00856E18" w:rsidP="00184697">
      <w:pPr>
        <w:spacing w:after="120"/>
        <w:rPr>
          <w:rFonts w:ascii="Calibri Light" w:hAnsi="Calibri Light" w:cs="Calibri Light"/>
          <w:szCs w:val="24"/>
        </w:rPr>
      </w:pPr>
    </w:p>
    <w:sectPr w:rsidR="00856E18" w:rsidSect="00D24914">
      <w:footerReference w:type="default" r:id="rId7"/>
      <w:pgSz w:w="12240" w:h="15840" w:code="1"/>
      <w:pgMar w:top="720" w:right="720" w:bottom="720" w:left="72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75EA6" w14:textId="77777777" w:rsidR="00005AF9" w:rsidRDefault="00005AF9" w:rsidP="006012C6">
      <w:r>
        <w:separator/>
      </w:r>
    </w:p>
  </w:endnote>
  <w:endnote w:type="continuationSeparator" w:id="0">
    <w:p w14:paraId="5E6B8725" w14:textId="77777777" w:rsidR="00005AF9" w:rsidRDefault="00005AF9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9870004"/>
      <w:docPartObj>
        <w:docPartGallery w:val="Page Numbers (Bottom of Page)"/>
        <w:docPartUnique/>
      </w:docPartObj>
    </w:sdtPr>
    <w:sdtEndPr>
      <w:rPr>
        <w:rFonts w:ascii="Helvetica" w:hAnsi="Helvetica" w:cs="Helvetica"/>
        <w:noProof/>
        <w:sz w:val="20"/>
      </w:rPr>
    </w:sdtEndPr>
    <w:sdtContent>
      <w:p w14:paraId="7624F4EE" w14:textId="77777777" w:rsidR="00F51839" w:rsidRDefault="00F51839" w:rsidP="00F51839">
        <w:pPr>
          <w:pStyle w:val="Footer"/>
        </w:pPr>
      </w:p>
      <w:p w14:paraId="097DCFF6" w14:textId="02D5380A" w:rsidR="00F51839" w:rsidRPr="003358BE" w:rsidRDefault="00F51839" w:rsidP="00F51839">
        <w:pPr>
          <w:pStyle w:val="Footer"/>
          <w:rPr>
            <w:rFonts w:ascii="Calibri Light" w:hAnsi="Calibri Light" w:cs="Calibri Light"/>
            <w:color w:val="365F91"/>
            <w:sz w:val="16"/>
            <w:szCs w:val="16"/>
            <w:lang w:val="en-CA"/>
          </w:rPr>
        </w:pP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Note:  Please incl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ude this form in the employee’s </w:t>
        </w:r>
        <w:r>
          <w:rPr>
            <w:rFonts w:ascii="Calibri Light" w:hAnsi="Calibri Light" w:cs="Calibri Light"/>
            <w:b/>
            <w:color w:val="365F91"/>
            <w:sz w:val="16"/>
            <w:szCs w:val="16"/>
            <w:u w:val="single"/>
            <w:lang w:val="en-CA"/>
          </w:rPr>
          <w:t>confidential</w:t>
        </w:r>
        <w:r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 xml:space="preserve"> </w:t>
        </w:r>
        <w:r w:rsidRPr="003358BE">
          <w:rPr>
            <w:rFonts w:ascii="Calibri Light" w:hAnsi="Calibri Light" w:cs="Calibri Light"/>
            <w:color w:val="365F91"/>
            <w:sz w:val="16"/>
            <w:szCs w:val="16"/>
            <w:lang w:val="en-CA"/>
          </w:rPr>
          <w:t>personnel file along with any supporting documentation.</w:t>
        </w:r>
      </w:p>
      <w:p w14:paraId="07AF47FC" w14:textId="61F17F0B" w:rsidR="00F51839" w:rsidRPr="00F51839" w:rsidRDefault="00F51839">
        <w:pPr>
          <w:pStyle w:val="Footer"/>
          <w:jc w:val="right"/>
          <w:rPr>
            <w:rFonts w:ascii="Helvetica" w:hAnsi="Helvetica" w:cs="Helvetica"/>
            <w:sz w:val="20"/>
          </w:rPr>
        </w:pPr>
        <w:r w:rsidRPr="00F51839">
          <w:rPr>
            <w:rFonts w:ascii="Helvetica" w:hAnsi="Helvetica" w:cs="Helvetica"/>
            <w:sz w:val="20"/>
          </w:rPr>
          <w:fldChar w:fldCharType="begin"/>
        </w:r>
        <w:r w:rsidRPr="00F51839">
          <w:rPr>
            <w:rFonts w:ascii="Helvetica" w:hAnsi="Helvetica" w:cs="Helvetica"/>
            <w:sz w:val="20"/>
          </w:rPr>
          <w:instrText xml:space="preserve"> PAGE   \* MERGEFORMAT </w:instrText>
        </w:r>
        <w:r w:rsidRPr="00F51839">
          <w:rPr>
            <w:rFonts w:ascii="Helvetica" w:hAnsi="Helvetica" w:cs="Helvetica"/>
            <w:sz w:val="20"/>
          </w:rPr>
          <w:fldChar w:fldCharType="separate"/>
        </w:r>
        <w:r w:rsidR="00EB1569">
          <w:rPr>
            <w:rFonts w:ascii="Helvetica" w:hAnsi="Helvetica" w:cs="Helvetica"/>
            <w:noProof/>
            <w:sz w:val="20"/>
          </w:rPr>
          <w:t>1</w:t>
        </w:r>
        <w:r w:rsidRPr="00F51839">
          <w:rPr>
            <w:rFonts w:ascii="Helvetica" w:hAnsi="Helvetica" w:cs="Helvetica"/>
            <w:noProof/>
            <w:sz w:val="20"/>
          </w:rPr>
          <w:fldChar w:fldCharType="end"/>
        </w:r>
      </w:p>
    </w:sdtContent>
  </w:sdt>
  <w:p w14:paraId="10001849" w14:textId="7D28220D" w:rsidR="0098602C" w:rsidRPr="003358BE" w:rsidRDefault="0098602C" w:rsidP="00F1041E">
    <w:pPr>
      <w:pStyle w:val="Footer"/>
      <w:rPr>
        <w:rFonts w:ascii="Calibri Light" w:hAnsi="Calibri Light" w:cs="Calibri Light"/>
        <w:color w:val="365F91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E76D" w14:textId="77777777" w:rsidR="00005AF9" w:rsidRDefault="00005AF9" w:rsidP="006012C6">
      <w:r>
        <w:separator/>
      </w:r>
    </w:p>
  </w:footnote>
  <w:footnote w:type="continuationSeparator" w:id="0">
    <w:p w14:paraId="7EBDCD22" w14:textId="77777777" w:rsidR="00005AF9" w:rsidRDefault="00005AF9" w:rsidP="00601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1B6B"/>
    <w:multiLevelType w:val="hybridMultilevel"/>
    <w:tmpl w:val="2AE60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4B96"/>
    <w:multiLevelType w:val="hybridMultilevel"/>
    <w:tmpl w:val="F87AE9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6B0E88"/>
    <w:multiLevelType w:val="hybridMultilevel"/>
    <w:tmpl w:val="41ACF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262473"/>
    <w:multiLevelType w:val="hybridMultilevel"/>
    <w:tmpl w:val="01FCA0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1254EF"/>
    <w:multiLevelType w:val="hybridMultilevel"/>
    <w:tmpl w:val="284C6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791BFC"/>
    <w:multiLevelType w:val="hybridMultilevel"/>
    <w:tmpl w:val="8D486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57285"/>
    <w:multiLevelType w:val="hybridMultilevel"/>
    <w:tmpl w:val="540CB0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1D04"/>
    <w:multiLevelType w:val="hybridMultilevel"/>
    <w:tmpl w:val="1F38E8BA"/>
    <w:lvl w:ilvl="0" w:tplc="A2DC6A02">
      <w:start w:val="3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41D06"/>
    <w:multiLevelType w:val="hybridMultilevel"/>
    <w:tmpl w:val="6756E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C6"/>
    <w:rsid w:val="00005AF9"/>
    <w:rsid w:val="0002747D"/>
    <w:rsid w:val="00042C20"/>
    <w:rsid w:val="00055EAD"/>
    <w:rsid w:val="00184697"/>
    <w:rsid w:val="00195238"/>
    <w:rsid w:val="001A4721"/>
    <w:rsid w:val="001C0C5A"/>
    <w:rsid w:val="001C413D"/>
    <w:rsid w:val="001C7B26"/>
    <w:rsid w:val="001E45DE"/>
    <w:rsid w:val="00246627"/>
    <w:rsid w:val="0025522C"/>
    <w:rsid w:val="00285A9D"/>
    <w:rsid w:val="002D5356"/>
    <w:rsid w:val="00327C6E"/>
    <w:rsid w:val="003358BE"/>
    <w:rsid w:val="00376E0A"/>
    <w:rsid w:val="003B6DA4"/>
    <w:rsid w:val="003D5018"/>
    <w:rsid w:val="003E05A5"/>
    <w:rsid w:val="004132C3"/>
    <w:rsid w:val="004545DB"/>
    <w:rsid w:val="00471F04"/>
    <w:rsid w:val="00485EEF"/>
    <w:rsid w:val="00490744"/>
    <w:rsid w:val="00522587"/>
    <w:rsid w:val="00554700"/>
    <w:rsid w:val="005A23B9"/>
    <w:rsid w:val="005E48AF"/>
    <w:rsid w:val="006012C6"/>
    <w:rsid w:val="00613425"/>
    <w:rsid w:val="00673EBB"/>
    <w:rsid w:val="006946CE"/>
    <w:rsid w:val="006A5C91"/>
    <w:rsid w:val="006C1452"/>
    <w:rsid w:val="00707D44"/>
    <w:rsid w:val="00741A3F"/>
    <w:rsid w:val="007463CA"/>
    <w:rsid w:val="007E0886"/>
    <w:rsid w:val="00834AA8"/>
    <w:rsid w:val="00855EDB"/>
    <w:rsid w:val="00856E18"/>
    <w:rsid w:val="008606C5"/>
    <w:rsid w:val="00867D9A"/>
    <w:rsid w:val="00877EAD"/>
    <w:rsid w:val="008973CF"/>
    <w:rsid w:val="008A37F8"/>
    <w:rsid w:val="008C07F6"/>
    <w:rsid w:val="008C21E1"/>
    <w:rsid w:val="008D295A"/>
    <w:rsid w:val="00906B57"/>
    <w:rsid w:val="0098602C"/>
    <w:rsid w:val="009B34AD"/>
    <w:rsid w:val="009B534E"/>
    <w:rsid w:val="009C589C"/>
    <w:rsid w:val="009E7D47"/>
    <w:rsid w:val="009F7C51"/>
    <w:rsid w:val="00A9737D"/>
    <w:rsid w:val="00AD2244"/>
    <w:rsid w:val="00B03228"/>
    <w:rsid w:val="00C47D82"/>
    <w:rsid w:val="00D076C4"/>
    <w:rsid w:val="00D24914"/>
    <w:rsid w:val="00D36196"/>
    <w:rsid w:val="00D9599A"/>
    <w:rsid w:val="00D9638C"/>
    <w:rsid w:val="00DC098E"/>
    <w:rsid w:val="00DE2C28"/>
    <w:rsid w:val="00EB1569"/>
    <w:rsid w:val="00F1041E"/>
    <w:rsid w:val="00F25CEB"/>
    <w:rsid w:val="00F51839"/>
    <w:rsid w:val="00F55F08"/>
    <w:rsid w:val="00FC076D"/>
    <w:rsid w:val="00FF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F30A786"/>
  <w14:defaultImageDpi w14:val="300"/>
  <w15:docId w15:val="{C4D6935C-4E2F-46FF-962B-7F9DFE1EB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7D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3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38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D9638C"/>
    <w:pPr>
      <w:spacing w:after="120" w:line="259" w:lineRule="auto"/>
      <w:ind w:left="720"/>
      <w:contextualSpacing/>
    </w:pPr>
    <w:rPr>
      <w:rFonts w:asciiTheme="minorHAnsi" w:eastAsiaTheme="minorHAnsi" w:hAnsiTheme="minorHAnsi" w:cstheme="minorBidi"/>
      <w:color w:val="000000" w:themeColor="text1"/>
      <w:sz w:val="22"/>
      <w:szCs w:val="22"/>
      <w:lang w:val="en-CA"/>
    </w:rPr>
  </w:style>
  <w:style w:type="character" w:styleId="Hyperlink">
    <w:name w:val="Hyperlink"/>
    <w:basedOn w:val="DefaultParagraphFont"/>
    <w:unhideWhenUsed/>
    <w:rsid w:val="00D9638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EA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B6DA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07D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Spacing">
    <w:name w:val="No Spacing"/>
    <w:link w:val="NoSpacingChar"/>
    <w:uiPriority w:val="1"/>
    <w:qFormat/>
    <w:rsid w:val="00707D44"/>
    <w:rPr>
      <w:rFonts w:ascii="Calibri" w:eastAsia="Calibri" w:hAnsi="Calibri"/>
      <w:sz w:val="22"/>
      <w:szCs w:val="22"/>
      <w:lang w:val="en-CA" w:eastAsia="en-US"/>
    </w:rPr>
  </w:style>
  <w:style w:type="table" w:styleId="TableGrid">
    <w:name w:val="Table Grid"/>
    <w:basedOn w:val="TableNormal"/>
    <w:uiPriority w:val="39"/>
    <w:rsid w:val="00707D44"/>
    <w:rPr>
      <w:rFonts w:asciiTheme="minorHAnsi" w:eastAsiaTheme="minorHAnsi" w:hAnsiTheme="minorHAnsi" w:cstheme="minorBidi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707D44"/>
    <w:rPr>
      <w:rFonts w:ascii="Calibri" w:eastAsia="Calibri" w:hAnsi="Calibri"/>
      <w:sz w:val="22"/>
      <w:szCs w:val="22"/>
      <w:lang w:val="en-CA" w:eastAsia="en-US"/>
    </w:rPr>
  </w:style>
  <w:style w:type="paragraph" w:styleId="NormalWeb">
    <w:name w:val="Normal (Web)"/>
    <w:basedOn w:val="Normal"/>
    <w:uiPriority w:val="99"/>
    <w:semiHidden/>
    <w:unhideWhenUsed/>
    <w:rsid w:val="009B34AD"/>
    <w:pPr>
      <w:spacing w:before="100" w:beforeAutospacing="1" w:after="100" w:afterAutospacing="1"/>
    </w:pPr>
    <w:rPr>
      <w:rFonts w:eastAsia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Noor Bhandal</cp:lastModifiedBy>
  <cp:revision>9</cp:revision>
  <cp:lastPrinted>2016-06-15T16:32:00Z</cp:lastPrinted>
  <dcterms:created xsi:type="dcterms:W3CDTF">2021-12-24T18:36:00Z</dcterms:created>
  <dcterms:modified xsi:type="dcterms:W3CDTF">2022-01-11T21:52:00Z</dcterms:modified>
</cp:coreProperties>
</file>